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23383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25BEF731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«Ачирская средняя общеобразовательная школа»</w:t>
      </w:r>
    </w:p>
    <w:p w14:paraId="2A1DDB09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6689FA4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6C13956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DC15B27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Look w:val="04A0" w:firstRow="1" w:lastRow="0" w:firstColumn="1" w:lastColumn="0" w:noHBand="0" w:noVBand="1"/>
      </w:tblPr>
      <w:tblGrid>
        <w:gridCol w:w="5670"/>
        <w:gridCol w:w="4320"/>
        <w:gridCol w:w="4843"/>
      </w:tblGrid>
      <w:tr w:rsidR="003D3523" w14:paraId="080E209D" w14:textId="77777777" w:rsidTr="003A1126">
        <w:tc>
          <w:tcPr>
            <w:tcW w:w="5670" w:type="dxa"/>
            <w:hideMark/>
          </w:tcPr>
          <w:p w14:paraId="3DD2C8E0" w14:textId="77777777" w:rsidR="003D3523" w:rsidRDefault="003D3523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5A710DD1" w14:textId="77777777" w:rsidR="003D3523" w:rsidRDefault="003D3523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</w:t>
            </w:r>
          </w:p>
          <w:p w14:paraId="3E2BFFF7" w14:textId="77777777" w:rsidR="003D3523" w:rsidRDefault="003D3523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___________ Маметов Д.Н.</w:t>
            </w:r>
          </w:p>
          <w:p w14:paraId="390775EE" w14:textId="3DC2AD3E" w:rsidR="003D3523" w:rsidRDefault="003D3523" w:rsidP="003A1126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A1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3A1126" w:rsidRPr="003A1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A1126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3A1126" w:rsidRPr="003A1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3A11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A1126" w:rsidRPr="003A1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3A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320" w:type="dxa"/>
            <w:hideMark/>
          </w:tcPr>
          <w:p w14:paraId="6E440513" w14:textId="77777777" w:rsidR="003D3523" w:rsidRDefault="003D3523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2838D08" w14:textId="77777777" w:rsidR="003D3523" w:rsidRDefault="003D3523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4BC651BC" w14:textId="77777777" w:rsidR="003D3523" w:rsidRDefault="003D3523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Барсукова З.Т.</w:t>
            </w:r>
          </w:p>
          <w:p w14:paraId="123A6D5F" w14:textId="4CCF52FA" w:rsidR="003D3523" w:rsidRDefault="003A1126" w:rsidP="003A1126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3D3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3D3523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843" w:type="dxa"/>
            <w:hideMark/>
          </w:tcPr>
          <w:p w14:paraId="66828158" w14:textId="77777777" w:rsidR="003D3523" w:rsidRDefault="003D3523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7A8F0C6" w14:textId="77777777" w:rsidR="003D3523" w:rsidRDefault="003D3523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6729B3AB" w14:textId="77777777" w:rsidR="003D3523" w:rsidRDefault="003D3523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Барсукова Г.Ш.</w:t>
            </w:r>
          </w:p>
          <w:p w14:paraId="45DE9BDC" w14:textId="3D73D733" w:rsidR="003D3523" w:rsidRDefault="003D3523" w:rsidP="003A1126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 w:rsidR="003A1126" w:rsidRPr="003A1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A1126" w:rsidRPr="003A1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  <w:r w:rsidR="0092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9218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18D0">
              <w:rPr>
                <w:rFonts w:ascii="Times New Roman" w:hAnsi="Times New Roman"/>
                <w:sz w:val="24"/>
                <w:szCs w:val="24"/>
              </w:rPr>
              <w:t>162/3</w:t>
            </w:r>
            <w:bookmarkEnd w:id="0"/>
          </w:p>
        </w:tc>
      </w:tr>
    </w:tbl>
    <w:p w14:paraId="2105EAC6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0C6932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62C9701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7A9D450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942B775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84FEC3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«Физическая культура»</w:t>
      </w:r>
    </w:p>
    <w:p w14:paraId="6C2E50F5" w14:textId="2E8EC8E2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47E4CA34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F2E08D4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41581FD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82879A4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3CF3AEE" w14:textId="77777777" w:rsidR="003D3523" w:rsidRDefault="003D3523" w:rsidP="003D352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132D581" w14:textId="23A82DF2" w:rsidR="003D3523" w:rsidRPr="003D3523" w:rsidRDefault="003D3523" w:rsidP="003D3523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3D3523" w:rsidRPr="003D3523">
          <w:pgSz w:w="16838" w:h="11906" w:orient="landscape"/>
          <w:pgMar w:top="992" w:right="1134" w:bottom="992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Составитель: учитель физической культуры Яналиева Л.Г</w:t>
      </w:r>
    </w:p>
    <w:p w14:paraId="57E75EBB" w14:textId="3E53A28F" w:rsidR="001976FD" w:rsidRPr="00644F1A" w:rsidRDefault="001976FD" w:rsidP="003D3523">
      <w:pPr>
        <w:pBdr>
          <w:bottom w:val="single" w:sz="6" w:space="5" w:color="000000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aps/>
          <w:kern w:val="36"/>
          <w:sz w:val="18"/>
          <w:szCs w:val="18"/>
          <w:lang w:val="ru-RU" w:eastAsia="ru-RU"/>
        </w:rPr>
        <w:lastRenderedPageBreak/>
        <w:t>СОДЕРЖАНИЕ УЧЕБНОГО ПРЕДМЕТА</w:t>
      </w:r>
    </w:p>
    <w:p w14:paraId="622A137C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>Знания о физической культуре</w:t>
      </w: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14:paraId="033A56F0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7025F553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7B415D93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ru-RU"/>
        </w:rPr>
        <w:t>Способы самостоятельной деятельности</w:t>
      </w: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14:paraId="15AFBAE1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14:paraId="11A10190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14:paraId="68C5B126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14:paraId="0329F5B8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Составление дневника физической культуры.</w:t>
      </w:r>
    </w:p>
    <w:p w14:paraId="7BC4516E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ru-RU"/>
        </w:rPr>
        <w:t>Физическое совершенствование</w:t>
      </w: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 </w:t>
      </w:r>
      <w:r w:rsidRPr="00644F1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ru-RU" w:eastAsia="ru-RU"/>
        </w:rPr>
        <w:t>Физкультурно-оздоровительная деятельность</w:t>
      </w: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14:paraId="3574F501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14:paraId="62E8047F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ru-RU"/>
        </w:rPr>
        <w:t>Модуль «Гимнастика»</w:t>
      </w: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 Кувырки вперёд и назад в группировке; кувырки вперёд ноги «скрестно»;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14:paraId="7A0173DE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диагонали и одно</w:t>
      </w: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14:paraId="24C715E5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ru-RU"/>
        </w:rPr>
        <w:t>Модуль «Лёгкая атлетика»</w:t>
      </w: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14:paraId="049FAA9E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14:paraId="7C611A41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ru-RU"/>
        </w:rPr>
        <w:t>Модуль «Зимние виды спорта»</w:t>
      </w: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 Передвижение на лыжах попеременным двухшажным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14:paraId="34392BEC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ru-RU"/>
        </w:rPr>
        <w:t>Модуль «Спортивные игры»</w:t>
      </w: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14:paraId="1056BD67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  <w:t>Баскетбол</w:t>
      </w: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14:paraId="6AACC287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  <w:t>Волейбол.</w:t>
      </w: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14:paraId="00AF9208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  <w:t>Футбол.</w:t>
      </w: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 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</w:t>
      </w:r>
    </w:p>
    <w:p w14:paraId="6A820057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1853F5BB" w14:textId="77777777" w:rsidR="001976FD" w:rsidRPr="00644F1A" w:rsidRDefault="001976FD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ru-RU"/>
        </w:rPr>
        <w:lastRenderedPageBreak/>
        <w:t>Модуль «Спорт»</w:t>
      </w:r>
      <w:r w:rsidRPr="00644F1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7D73C0CA" w14:textId="77777777" w:rsidR="00D85037" w:rsidRPr="00644F1A" w:rsidRDefault="00D85037" w:rsidP="00D85037">
      <w:pPr>
        <w:pBdr>
          <w:bottom w:val="single" w:sz="6" w:space="5" w:color="000000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8"/>
          <w:szCs w:val="18"/>
          <w:lang w:val="ru-RU" w:eastAsia="ru-RU"/>
        </w:rPr>
      </w:pPr>
    </w:p>
    <w:p w14:paraId="6806C9FE" w14:textId="77777777" w:rsidR="001976FD" w:rsidRPr="00644F1A" w:rsidRDefault="001976FD" w:rsidP="00D85037">
      <w:pPr>
        <w:pBdr>
          <w:bottom w:val="single" w:sz="6" w:space="5" w:color="000000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8"/>
          <w:szCs w:val="18"/>
          <w:lang w:val="ru-RU" w:eastAsia="ru-RU"/>
        </w:rPr>
        <w:t>ПЛАНИРУЕМЫЕ ОБРАЗОВАТЕЛЬНЫЕ РЕЗУЛЬТАТЫ</w:t>
      </w:r>
    </w:p>
    <w:p w14:paraId="730714C4" w14:textId="1A25A3F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39526583" w14:textId="30C5D0B4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</w:t>
      </w: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Личностные результаты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79460B71" w14:textId="2FE45CDD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Гражданского воспитания:</w:t>
      </w:r>
    </w:p>
    <w:p w14:paraId="06A2A6FD" w14:textId="200CDC7E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24A1A00B" w14:textId="772E8C80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активное участие в жизни семьи, Организации, местного сообщества, родного края, страны;</w:t>
      </w:r>
    </w:p>
    <w:p w14:paraId="098026E1" w14:textId="1D83DBF5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неприятие любых форм экстремизма, дискриминации;</w:t>
      </w:r>
    </w:p>
    <w:p w14:paraId="4A37E7E3" w14:textId="3C58119B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понимание роли различных социальных институтов в жизни человека;</w:t>
      </w:r>
    </w:p>
    <w:p w14:paraId="52A27C9B" w14:textId="661D48E1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2CDAC843" w14:textId="6D4DD429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представление о способах противодействия коррупции;</w:t>
      </w:r>
    </w:p>
    <w:p w14:paraId="4D74F4D7" w14:textId="39D5306B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AE1B712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готовность к участию в гуманитарной деятельности (волонтерство, помощь людям, нуждающимся в ней).</w:t>
      </w:r>
    </w:p>
    <w:p w14:paraId="6038F4A5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32A98C5F" w14:textId="0CA15663" w:rsidR="00D85037" w:rsidRPr="00644F1A" w:rsidRDefault="00D85037" w:rsidP="00644F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Патриотического воспитания:</w:t>
      </w:r>
    </w:p>
    <w:p w14:paraId="5C6909A4" w14:textId="1F0C14DF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684EA1A" w14:textId="0DD001D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1522D6F9" w14:textId="4F304C05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667B7916" w14:textId="7C8C62EF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Духовно-нравственного воспитания:</w:t>
      </w:r>
    </w:p>
    <w:p w14:paraId="3C4DA95C" w14:textId="4582B2D0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ориентация на моральные ценности и нормы в ситуациях нравственного выбора;</w:t>
      </w:r>
    </w:p>
    <w:p w14:paraId="2F35F2AF" w14:textId="617578E0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43ABEDD4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35CFB815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2EE0D47F" w14:textId="2570891D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Эстетического воспитания:</w:t>
      </w:r>
    </w:p>
    <w:p w14:paraId="26A50B9A" w14:textId="29B52FB2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2C83441A" w14:textId="6621ABE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0078DAFC" w14:textId="28B1D749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стремление к самовыражению в разных видах искусства.</w:t>
      </w:r>
    </w:p>
    <w:p w14:paraId="39DEE5F6" w14:textId="220A1C14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lastRenderedPageBreak/>
        <w:t>Физического воспитания, формирования культуры здоровья и эмоционального благополучия:</w:t>
      </w:r>
    </w:p>
    <w:p w14:paraId="38F378D2" w14:textId="78E3F2BE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осознание ценности жизни;</w:t>
      </w:r>
    </w:p>
    <w:p w14:paraId="0CCE0907" w14:textId="656326EF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59B470F9" w14:textId="5FC2A33A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240625FD" w14:textId="25096969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соблюдение правил безопасности, в том числе навыков безопасного поведения в интернет-среде;</w:t>
      </w:r>
    </w:p>
    <w:p w14:paraId="7232011C" w14:textId="247BD95A" w:rsidR="00D85037" w:rsidRPr="00644F1A" w:rsidRDefault="00D85037" w:rsidP="00644F1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F227A81" w14:textId="0F509618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умение принимать себя и других, не осуждая;</w:t>
      </w:r>
    </w:p>
    <w:p w14:paraId="57F8B4C3" w14:textId="4C459B13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7B3B7879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3389BFC8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7BA5C19A" w14:textId="2FD76244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. </w:t>
      </w: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Трудового воспитания:</w:t>
      </w:r>
    </w:p>
    <w:p w14:paraId="47038253" w14:textId="0C6FDCD5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CFBC18A" w14:textId="15D4D3B8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7BF6D421" w14:textId="241BF32B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55514D7F" w14:textId="171D103B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готовность адаптироваться в профессиональной среде;</w:t>
      </w:r>
    </w:p>
    <w:p w14:paraId="277F531F" w14:textId="333C7EFC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уважение к труду и результатам трудовой деятельности;</w:t>
      </w:r>
    </w:p>
    <w:p w14:paraId="78BEAE0A" w14:textId="636EB45D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06B8E279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79052C1D" w14:textId="7DD4F18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Экологического воспитания:</w:t>
      </w:r>
    </w:p>
    <w:p w14:paraId="2DE0CAAF" w14:textId="354E131E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1070BA0" w14:textId="2B08B34E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16C4714F" w14:textId="57A69D5A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активное неприятие действий, приносящих вред окружающей среде;</w:t>
      </w:r>
    </w:p>
    <w:p w14:paraId="4FBE7886" w14:textId="524AE6C9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59229E92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готовность к участию в практической деятельности экологической направленности.</w:t>
      </w:r>
    </w:p>
    <w:p w14:paraId="202A247A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4B415549" w14:textId="63B2A3AA" w:rsidR="00D85037" w:rsidRPr="00644F1A" w:rsidRDefault="00D6628A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Ценности научного познания:</w:t>
      </w:r>
    </w:p>
    <w:p w14:paraId="38BC0F1A" w14:textId="730B726F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природной и социальной средой;</w:t>
      </w:r>
    </w:p>
    <w:p w14:paraId="7F7015A1" w14:textId="3E4E0CD0" w:rsidR="00D85037" w:rsidRPr="00644F1A" w:rsidRDefault="00D85037" w:rsidP="00644F1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овладение языковой и читательской культурой как средством познания мира;</w:t>
      </w:r>
    </w:p>
    <w:p w14:paraId="09FABB2D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2EB6039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41590A91" w14:textId="534E6D77" w:rsidR="00D85037" w:rsidRPr="00644F1A" w:rsidRDefault="00D85037" w:rsidP="00644F1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lastRenderedPageBreak/>
        <w:t>Личностные результаты,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обеспечивающие адаптацию обучающегося к изменяющимся условиям социальной и природной среды, включают:</w:t>
      </w:r>
    </w:p>
    <w:p w14:paraId="19D958CB" w14:textId="52FCCF70" w:rsidR="00D85037" w:rsidRPr="00644F1A" w:rsidRDefault="00D6628A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-</w:t>
      </w:r>
      <w:r w:rsidR="00D85037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ьми из другой культурной среды;</w:t>
      </w:r>
    </w:p>
    <w:p w14:paraId="49B59A5A" w14:textId="47AED06E" w:rsidR="00D85037" w:rsidRPr="00644F1A" w:rsidRDefault="00D6628A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-</w:t>
      </w:r>
      <w:r w:rsidR="00D85037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способность обучающихся во взаимодействии в условиях неопределенности, отк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рытость опыту и знаниям других;</w:t>
      </w:r>
    </w:p>
    <w:p w14:paraId="3762030D" w14:textId="187EF683" w:rsidR="00D85037" w:rsidRPr="00644F1A" w:rsidRDefault="00D6628A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-</w:t>
      </w:r>
      <w:r w:rsidR="00D85037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и компетенции из опыта других;</w:t>
      </w:r>
    </w:p>
    <w:p w14:paraId="357D4DED" w14:textId="59C3BE4E" w:rsidR="00D85037" w:rsidRPr="00644F1A" w:rsidRDefault="00D6628A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-</w:t>
      </w:r>
      <w:r w:rsidR="00D85037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тей, планировать свое развитие;</w:t>
      </w:r>
    </w:p>
    <w:p w14:paraId="1E2422DA" w14:textId="45689173" w:rsidR="00D85037" w:rsidRPr="00644F1A" w:rsidRDefault="00D6628A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-</w:t>
      </w:r>
      <w:r w:rsidR="00D85037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концепции устойчивого развития;</w:t>
      </w:r>
    </w:p>
    <w:p w14:paraId="6FD72492" w14:textId="57A0BDD2" w:rsidR="00D85037" w:rsidRPr="00644F1A" w:rsidRDefault="00D6628A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-</w:t>
      </w:r>
      <w:r w:rsidR="00D85037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умение анализировать и выявлять взаимосвязи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природы, общества и экономики;</w:t>
      </w:r>
    </w:p>
    <w:p w14:paraId="2470AB3D" w14:textId="4C9F0159" w:rsidR="00D85037" w:rsidRPr="00644F1A" w:rsidRDefault="00D6628A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-</w:t>
      </w:r>
      <w:r w:rsidR="00D85037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умение оценивать свои действия с учетом влияния на окружающую среду, достижений целей и преодоления вызовов, во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зможных глобальных последствий;</w:t>
      </w:r>
    </w:p>
    <w:p w14:paraId="142309CE" w14:textId="0B0387EE" w:rsidR="00D85037" w:rsidRPr="00644F1A" w:rsidRDefault="00D6628A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-</w:t>
      </w:r>
      <w:r w:rsidR="00D85037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способность обучающихся осознавать стрессовую ситуацию, оценивать происходя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щие изменения и их последствия;</w:t>
      </w:r>
    </w:p>
    <w:p w14:paraId="58F324E0" w14:textId="21826BB6" w:rsidR="00D85037" w:rsidRPr="00644F1A" w:rsidRDefault="00D6628A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-</w:t>
      </w:r>
      <w:r w:rsidR="00D85037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воспринимать стрессовую ситуацию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как вызов, требующий контрмер;</w:t>
      </w:r>
    </w:p>
    <w:p w14:paraId="157439F4" w14:textId="236AEC14" w:rsidR="00D85037" w:rsidRPr="00644F1A" w:rsidRDefault="00D6628A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-</w:t>
      </w:r>
      <w:r w:rsidR="00D85037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оценивать ситуацию стресса, корректировать 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принимаемые решения и действия;</w:t>
      </w:r>
    </w:p>
    <w:p w14:paraId="7C199D67" w14:textId="57EF6F44" w:rsidR="00D85037" w:rsidRPr="00644F1A" w:rsidRDefault="00D6628A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-</w:t>
      </w:r>
      <w:r w:rsidR="00D85037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формулировать и оценивать риски и последствия, формировать опыт, уметь находить пози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тивное в произошедшей ситуации;</w:t>
      </w:r>
    </w:p>
    <w:p w14:paraId="7DB8735F" w14:textId="178C5FCB" w:rsidR="00D85037" w:rsidRPr="00644F1A" w:rsidRDefault="00D6628A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-</w:t>
      </w:r>
      <w:r w:rsidR="00D85037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быть готовым действовать в отсутствие гарантий успеха.</w:t>
      </w:r>
    </w:p>
    <w:p w14:paraId="282F0690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4F7C2A46" w14:textId="02CA4946" w:rsidR="00D85037" w:rsidRPr="00644F1A" w:rsidRDefault="00D85037" w:rsidP="00644F1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Метапредметные результаты</w:t>
      </w: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освоения программы основного общего образования, в том числе адаптированной, должны отражать:</w:t>
      </w:r>
    </w:p>
    <w:p w14:paraId="52C14053" w14:textId="75820D78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Овладение универсальными учебн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ыми познавательными действиями:</w:t>
      </w:r>
    </w:p>
    <w:p w14:paraId="1AFCDDE5" w14:textId="194BB71F" w:rsidR="00D85037" w:rsidRPr="00644F1A" w:rsidRDefault="00D6628A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1) базовые логические действия:</w:t>
      </w:r>
    </w:p>
    <w:p w14:paraId="3B374BC1" w14:textId="5180AF66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выявлять и характеризовать существенные п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ризнаки объектов (явлений);</w:t>
      </w:r>
    </w:p>
    <w:p w14:paraId="739B4858" w14:textId="3073B217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устанавливать существенный признак классификации, основания для обобщения и сравнения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, критерии проводимого анализа;</w:t>
      </w:r>
    </w:p>
    <w:p w14:paraId="7443CA56" w14:textId="1D693AC5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 учетом предложенной задачи выявлять закономерности и противоречия в рассматриваемых фактах, данных и наблюд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ениях;</w:t>
      </w:r>
    </w:p>
    <w:p w14:paraId="56005EAE" w14:textId="4F7EC64D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предлагать критерии для выявления 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закономерностей и противоречий;</w:t>
      </w:r>
    </w:p>
    <w:p w14:paraId="2FBFAC7D" w14:textId="4D5D76A6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выявлять дефициты информации, данных, необходимых д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ля решения поставленной задачи;</w:t>
      </w:r>
    </w:p>
    <w:p w14:paraId="7536A350" w14:textId="5B9D4132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выявлять причинно-следственные связи пр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и изучении явлений и процессов;</w:t>
      </w:r>
    </w:p>
    <w:p w14:paraId="22329AD5" w14:textId="7F855B8C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делать выводы с использованием дедуктивных и индуктивных умозаключений, умозаключений по аналогии, формули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ровать гипотезы о взаимосвязях;</w:t>
      </w:r>
    </w:p>
    <w:p w14:paraId="0A6A992D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368304E0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6204EE62" w14:textId="77A73AEC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2) базо</w:t>
      </w:r>
      <w:r w:rsidR="00D6628A"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вые исследовательские действия:</w:t>
      </w:r>
    </w:p>
    <w:p w14:paraId="3895E65E" w14:textId="5705837D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использовать вопросы как исследо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вательский инструмент познания;</w:t>
      </w:r>
    </w:p>
    <w:p w14:paraId="23B07EB5" w14:textId="49986F53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формулировать вопросы, фиксирующие разрыв между реальным и желательным состоянием ситуации, объекта, самостоятельно 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устанавливать искомое и данное;</w:t>
      </w:r>
    </w:p>
    <w:p w14:paraId="3A6C1095" w14:textId="58226AB6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формировать гипотезу об истинности собственных суждений и суждений других, аргуме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нтировать свою позицию, мнение;</w:t>
      </w:r>
    </w:p>
    <w:p w14:paraId="47529920" w14:textId="20667181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исимостей объектов между собой;</w:t>
      </w:r>
    </w:p>
    <w:p w14:paraId="32AC23B2" w14:textId="191BAD05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оценивать на применимость и достоверность информации, полученной в хо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де исследования (эксперимента);</w:t>
      </w:r>
    </w:p>
    <w:p w14:paraId="4EC0B92D" w14:textId="284C963A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полученных выводов и обобщений;</w:t>
      </w:r>
    </w:p>
    <w:p w14:paraId="528CE35D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01FB55D5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22188733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3</w:t>
      </w: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) работа с информацией:</w:t>
      </w:r>
    </w:p>
    <w:p w14:paraId="22077990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13CF3F1D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1972F1D5" w14:textId="3C397182" w:rsidR="00D85037" w:rsidRPr="00644F1A" w:rsidRDefault="00D85037" w:rsidP="00D66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выбирать, анализировать, систематизировать и интерпретировать информацию различ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ных видов и форм представления;</w:t>
      </w:r>
    </w:p>
    <w:p w14:paraId="4489AE1D" w14:textId="42A27B78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находить сходные аргументы (подтверждающие или опровергающие одну и ту же идею, версию) в разли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чных информационных источниках;</w:t>
      </w:r>
    </w:p>
    <w:p w14:paraId="43987098" w14:textId="144ABF43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ной графикой и их комбинациями;</w:t>
      </w:r>
    </w:p>
    <w:p w14:paraId="6C3595EA" w14:textId="7101C5AA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оценивать надежность информации по критериям, предложенным педагогическим работником или с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формулированным самостоятельно;</w:t>
      </w:r>
    </w:p>
    <w:p w14:paraId="4CB9E3A9" w14:textId="30472484" w:rsidR="00D85037" w:rsidRPr="00644F1A" w:rsidRDefault="00D85037" w:rsidP="00D6628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эффективно запоминать </w:t>
      </w:r>
      <w:r w:rsidR="00D6628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и систематизировать информацию.</w:t>
      </w:r>
    </w:p>
    <w:p w14:paraId="125F98EC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787A56FE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25CB024E" w14:textId="2569AA25" w:rsidR="00D85037" w:rsidRPr="00644F1A" w:rsidRDefault="00D85037" w:rsidP="00644F1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Овладение универсальными учебными коммуникативными действиями:</w:t>
      </w:r>
    </w:p>
    <w:p w14:paraId="21866D76" w14:textId="11F6400C" w:rsidR="00D85037" w:rsidRPr="00644F1A" w:rsidRDefault="00AE556A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1) общение:</w:t>
      </w:r>
    </w:p>
    <w:p w14:paraId="607CB98C" w14:textId="402ACC29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воспринимать и формулировать суждения, выражать эмоции в соответствии с целями и 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условиями общения;</w:t>
      </w:r>
    </w:p>
    <w:p w14:paraId="5AB95AB2" w14:textId="7204C3F0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выражать себя (свою точку зрения)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в устных и письменных текстах;</w:t>
      </w:r>
    </w:p>
    <w:p w14:paraId="12619B9F" w14:textId="4740C447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оры;</w:t>
      </w:r>
    </w:p>
    <w:p w14:paraId="065FB4DF" w14:textId="706CE721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понимать намерения других, проявлять уважительное отношение к собеседнику и в корректной форме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формулировать свои возражения;</w:t>
      </w:r>
    </w:p>
    <w:p w14:paraId="477C912B" w14:textId="1E18E36B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ние благожелательности общения;</w:t>
      </w:r>
    </w:p>
    <w:p w14:paraId="173A003B" w14:textId="16ECCAFF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сопоставлять свои суждения с суждениями других участников диалога, обнаружива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ть различие и сходство позиций;</w:t>
      </w:r>
    </w:p>
    <w:p w14:paraId="31D82C07" w14:textId="16217AA1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публично представлять результаты выполненного опыта (экспер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имента, исследования, проекта);</w:t>
      </w:r>
    </w:p>
    <w:p w14:paraId="0AEAC4A9" w14:textId="61B10B42" w:rsidR="00D85037" w:rsidRPr="00644F1A" w:rsidRDefault="00D85037" w:rsidP="00644F1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4000F6A1" w14:textId="0B05F481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2) совместная деятельность: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</w:t>
      </w:r>
    </w:p>
    <w:p w14:paraId="750EDFAB" w14:textId="4DFFCB53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ри решении поставленной задачи;</w:t>
      </w:r>
    </w:p>
    <w:p w14:paraId="75A7E3E9" w14:textId="3DDCE1BE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и результат совместной работы;</w:t>
      </w:r>
    </w:p>
    <w:p w14:paraId="47F8FC2B" w14:textId="1D7C3341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уметь обобщать мнения нескольких людей, проявлять готовность руководить, вы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полнять поручения, подчиняться;</w:t>
      </w:r>
    </w:p>
    <w:p w14:paraId="27DDAF41" w14:textId="2F2AB95F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ний, «мозговые штурмы» и иные);</w:t>
      </w:r>
    </w:p>
    <w:p w14:paraId="53BF642B" w14:textId="0EBB0265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выполнять свою часть работы, достигать качественного результата по своему направлению и координировать свои дейс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твия с другими членами команды;</w:t>
      </w:r>
    </w:p>
    <w:p w14:paraId="77DDC93A" w14:textId="3570913A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lastRenderedPageBreak/>
        <w:t>оценивать качество своего вклада в общий продукт по критериям, самостоятельно сформулирован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ным участниками взаимодействия;</w:t>
      </w:r>
    </w:p>
    <w:p w14:paraId="7A287FCC" w14:textId="5FBAA7AF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ставлению отчета перед группой.</w:t>
      </w:r>
    </w:p>
    <w:p w14:paraId="7EBBA772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013C7D0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20D8044E" w14:textId="6009CE33" w:rsidR="00D85037" w:rsidRPr="00644F1A" w:rsidRDefault="00D85037" w:rsidP="00644F1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Овладение универсальными учебными регулятивными действиями:</w:t>
      </w:r>
    </w:p>
    <w:p w14:paraId="575D15BA" w14:textId="55EA2F51" w:rsidR="00D85037" w:rsidRPr="00644F1A" w:rsidRDefault="00AE556A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1) самоорганизация:</w:t>
      </w:r>
    </w:p>
    <w:p w14:paraId="020807E5" w14:textId="131714B5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выявлять проблемы для решения в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жизненных и учебных ситуациях;</w:t>
      </w:r>
    </w:p>
    <w:p w14:paraId="34F4FD2B" w14:textId="544F0947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ориентироваться в различных подходах принятия решений (индивидуальное, принятие решения в гру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ппе, принятие решений группой);</w:t>
      </w:r>
    </w:p>
    <w:p w14:paraId="00163A3B" w14:textId="3397FF62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 предлагаемые варианты решений;</w:t>
      </w:r>
    </w:p>
    <w:p w14:paraId="6379D730" w14:textId="0598B685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ых знаний об изучаемом объекте;</w:t>
      </w:r>
    </w:p>
    <w:p w14:paraId="5441411A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делать выбор и брать ответственность за решение;</w:t>
      </w:r>
    </w:p>
    <w:p w14:paraId="666B552A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5E979B93" w14:textId="73385197" w:rsidR="00D85037" w:rsidRPr="00644F1A" w:rsidRDefault="00D85037" w:rsidP="00644F1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2) самоконтроль:</w:t>
      </w:r>
    </w:p>
    <w:p w14:paraId="000C193F" w14:textId="3A396B8A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владеть способами самоконтр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оля, самомотивации и рефлексии;</w:t>
      </w:r>
    </w:p>
    <w:p w14:paraId="58840CB4" w14:textId="61CBA120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давать адекватную оценку ситуации 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и предлагать план ее изменения;</w:t>
      </w:r>
    </w:p>
    <w:p w14:paraId="516607BE" w14:textId="4FCC1DFC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учитывать контекст и предвидеть трудности, которые могут возникнуть при решении учебной задачи, адаптировать решени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е к меняющимся обстоятельствам;</w:t>
      </w:r>
    </w:p>
    <w:p w14:paraId="14690D82" w14:textId="7B6176AB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тивное в произошедшей ситуации;</w:t>
      </w:r>
    </w:p>
    <w:p w14:paraId="04257D0D" w14:textId="10A4D1FD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вносить коррективы в деятельность на основе новых обстоятельств, изменившихся ситуаций, установленны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х ошибок, возникших трудностей;</w:t>
      </w:r>
    </w:p>
    <w:p w14:paraId="4C8C772A" w14:textId="31A9854C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оценивать соответст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вие результата цели и условиям;</w:t>
      </w:r>
    </w:p>
    <w:p w14:paraId="4F6B86E1" w14:textId="77777777" w:rsidR="00AE556A" w:rsidRPr="00644F1A" w:rsidRDefault="00AE556A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630B89B2" w14:textId="6B225082" w:rsidR="00D85037" w:rsidRPr="00644F1A" w:rsidRDefault="00AE556A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3) эмоциональный интеллект:</w:t>
      </w:r>
    </w:p>
    <w:p w14:paraId="58B84153" w14:textId="6A3E375D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различать, называть и управлять собственн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ыми эмоциями и эмоциями других;</w:t>
      </w:r>
    </w:p>
    <w:p w14:paraId="635C35E4" w14:textId="555CE3EB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выявлять 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и анализировать причины эмоций;</w:t>
      </w:r>
    </w:p>
    <w:p w14:paraId="1CB1C53C" w14:textId="160C007B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ставить себя на место другого человека, понимать мотивы и намерения друго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го;</w:t>
      </w:r>
    </w:p>
    <w:p w14:paraId="6AE86317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регулировать способ выражения эмоций;</w:t>
      </w:r>
    </w:p>
    <w:p w14:paraId="702E5074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6CC06FDA" w14:textId="657B230E" w:rsidR="00D85037" w:rsidRPr="00644F1A" w:rsidRDefault="00AE556A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4) принятие себя и других:</w:t>
      </w:r>
    </w:p>
    <w:p w14:paraId="05DD9AE0" w14:textId="3D56F067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осознанно относиться 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к другому человеку, его мнению;</w:t>
      </w:r>
    </w:p>
    <w:p w14:paraId="7470BE9D" w14:textId="0C920E16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признавать свое право на о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шибку и такое же право другого;</w:t>
      </w:r>
    </w:p>
    <w:p w14:paraId="4EC887FA" w14:textId="77385254" w:rsidR="00D85037" w:rsidRPr="00644F1A" w:rsidRDefault="00D85037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прини</w:t>
      </w:r>
      <w:r w:rsidR="00AE556A"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мать себя и других, не осуждая;</w:t>
      </w:r>
    </w:p>
    <w:p w14:paraId="161C408B" w14:textId="46BB587A" w:rsidR="00D85037" w:rsidRPr="00644F1A" w:rsidRDefault="00AE556A" w:rsidP="00AE556A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открытость себе и другим;</w:t>
      </w:r>
    </w:p>
    <w:p w14:paraId="54E4BF21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осознавать невозможность контролировать все вокруг.</w:t>
      </w:r>
    </w:p>
    <w:p w14:paraId="66853C63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206A9548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3EDB38A" w14:textId="77777777" w:rsidR="00D85037" w:rsidRPr="00644F1A" w:rsidRDefault="00D85037" w:rsidP="00D8503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14:paraId="6D6D1056" w14:textId="1C3E12D2" w:rsidR="00D85037" w:rsidRPr="00644F1A" w:rsidRDefault="00D85037" w:rsidP="00D8503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Предметные результаты</w:t>
      </w:r>
      <w:r w:rsidRPr="00644F1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по предметной области «Физическая культура» должны обеспечивать:</w:t>
      </w:r>
    </w:p>
    <w:p w14:paraId="11DA51D1" w14:textId="11AC7275" w:rsidR="00D85037" w:rsidRPr="00644F1A" w:rsidRDefault="00D85037" w:rsidP="00D8503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1) формирование привычки к здоровому образу жизни и занятиям физической культурой;</w:t>
      </w:r>
    </w:p>
    <w:p w14:paraId="25D7B687" w14:textId="30909F15" w:rsidR="00D85037" w:rsidRPr="00644F1A" w:rsidRDefault="00D85037" w:rsidP="00D8503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14:paraId="20629FBA" w14:textId="53F272B8" w:rsidR="00D85037" w:rsidRPr="00644F1A" w:rsidRDefault="00D85037" w:rsidP="00D8503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14:paraId="5C0860B0" w14:textId="6EDC83D0" w:rsidR="00D85037" w:rsidRPr="00644F1A" w:rsidRDefault="00D85037" w:rsidP="00D8503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14:paraId="5B7F1989" w14:textId="1A6F4D9D" w:rsidR="00D85037" w:rsidRPr="00644F1A" w:rsidRDefault="00D85037" w:rsidP="00D8503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5) 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14:paraId="41F201EA" w14:textId="7689D2C7" w:rsidR="00D85037" w:rsidRPr="00644F1A" w:rsidRDefault="00D85037" w:rsidP="00D8503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</w:t>
      </w:r>
      <w:r w:rsidR="00AE556A" w:rsidRPr="00644F1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нятий физическими упражнениями;</w:t>
      </w:r>
    </w:p>
    <w:p w14:paraId="4B80E571" w14:textId="3E387C10" w:rsidR="00D85037" w:rsidRPr="00644F1A" w:rsidRDefault="00D85037" w:rsidP="00D8503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7) умение выполнять комплексы общеразвивающих и корригирующих упражнений;</w:t>
      </w:r>
    </w:p>
    <w:p w14:paraId="2B1E06B6" w14:textId="4595CFD7" w:rsidR="00D85037" w:rsidRPr="00644F1A" w:rsidRDefault="00D85037" w:rsidP="00D8503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14:paraId="6A1ADBCC" w14:textId="5724599F" w:rsidR="00D85037" w:rsidRPr="00644F1A" w:rsidRDefault="00D85037" w:rsidP="00D8503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«Готов к труду и обороне» (ГТО).</w:t>
      </w:r>
    </w:p>
    <w:p w14:paraId="7791E06C" w14:textId="1329CB30" w:rsidR="00D85037" w:rsidRPr="00644F1A" w:rsidRDefault="00D85037" w:rsidP="00D8503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44F1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«Физическая культура».</w:t>
      </w:r>
    </w:p>
    <w:p w14:paraId="01897957" w14:textId="1329CB30" w:rsidR="00BB5520" w:rsidRPr="00644F1A" w:rsidRDefault="00D85037" w:rsidP="00D85037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44F1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«Физическая культура» (с учетом возможностей материально-технической базы Организации и природно-климатических условий региона).</w:t>
      </w:r>
    </w:p>
    <w:p w14:paraId="383DAE54" w14:textId="77777777" w:rsidR="00AE556A" w:rsidRPr="00644F1A" w:rsidRDefault="00AE556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8"/>
          <w:szCs w:val="18"/>
          <w:lang w:val="ru-RU"/>
        </w:rPr>
      </w:pPr>
    </w:p>
    <w:p w14:paraId="348C75F1" w14:textId="77777777" w:rsidR="00AE556A" w:rsidRPr="003D3523" w:rsidRDefault="00AE556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</w:p>
    <w:p w14:paraId="0B957B77" w14:textId="77777777" w:rsidR="00AE556A" w:rsidRPr="003D3523" w:rsidRDefault="00AE556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</w:p>
    <w:p w14:paraId="00AE40B4" w14:textId="77777777" w:rsidR="00AE556A" w:rsidRPr="003D3523" w:rsidRDefault="00AE556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</w:p>
    <w:p w14:paraId="37F4DCE8" w14:textId="77777777" w:rsidR="00AE556A" w:rsidRPr="003D3523" w:rsidRDefault="00AE556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</w:p>
    <w:p w14:paraId="47CB8DDE" w14:textId="77777777" w:rsidR="00AE556A" w:rsidRPr="003D3523" w:rsidRDefault="00AE556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</w:p>
    <w:p w14:paraId="670E5DEE" w14:textId="77777777" w:rsidR="00AE556A" w:rsidRDefault="00AE556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</w:p>
    <w:p w14:paraId="529F109B" w14:textId="77777777" w:rsidR="00644F1A" w:rsidRDefault="00644F1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</w:p>
    <w:p w14:paraId="3B4CE2CD" w14:textId="77777777" w:rsidR="00644F1A" w:rsidRDefault="00644F1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</w:p>
    <w:p w14:paraId="0FA599CF" w14:textId="77777777" w:rsidR="00644F1A" w:rsidRDefault="00644F1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</w:p>
    <w:p w14:paraId="5F0A4AAD" w14:textId="77777777" w:rsidR="00644F1A" w:rsidRDefault="00644F1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</w:p>
    <w:p w14:paraId="28DFBCB2" w14:textId="77777777" w:rsidR="00644F1A" w:rsidRDefault="00644F1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</w:p>
    <w:p w14:paraId="2A56B715" w14:textId="77777777" w:rsidR="00644F1A" w:rsidRDefault="00644F1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</w:p>
    <w:p w14:paraId="5BBA5FDE" w14:textId="77777777" w:rsidR="00644F1A" w:rsidRPr="003D3523" w:rsidRDefault="00644F1A" w:rsidP="00614BB9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</w:p>
    <w:p w14:paraId="12009EC1" w14:textId="416BB568" w:rsidR="00BB5520" w:rsidRPr="00644F1A" w:rsidRDefault="00F84627" w:rsidP="00614BB9">
      <w:pPr>
        <w:autoSpaceDE w:val="0"/>
        <w:autoSpaceDN w:val="0"/>
        <w:spacing w:after="258" w:line="233" w:lineRule="auto"/>
        <w:jc w:val="center"/>
        <w:rPr>
          <w:sz w:val="18"/>
          <w:szCs w:val="18"/>
        </w:rPr>
      </w:pPr>
      <w:r w:rsidRPr="00644F1A">
        <w:rPr>
          <w:rFonts w:ascii="Times New Roman" w:eastAsia="Times New Roman" w:hAnsi="Times New Roman"/>
          <w:b/>
          <w:color w:val="000000"/>
          <w:w w:val="101"/>
          <w:sz w:val="18"/>
          <w:szCs w:val="18"/>
        </w:rPr>
        <w:t>ТЕМАТИЧЕСКОЕ ПЛАНИРОВАНИЕ</w:t>
      </w:r>
    </w:p>
    <w:tbl>
      <w:tblPr>
        <w:tblW w:w="1586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0"/>
        <w:gridCol w:w="1134"/>
        <w:gridCol w:w="2126"/>
        <w:gridCol w:w="9497"/>
      </w:tblGrid>
      <w:tr w:rsidR="00AE556A" w:rsidRPr="00644F1A" w14:paraId="2E8E3D1B" w14:textId="7627404D" w:rsidTr="00AE556A">
        <w:trPr>
          <w:trHeight w:val="1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702AB" w14:textId="77777777" w:rsidR="00AE556A" w:rsidRPr="00644F1A" w:rsidRDefault="00AE556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№</w:t>
            </w:r>
            <w:r w:rsidRPr="00644F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п/п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E3413" w14:textId="77777777" w:rsidR="00AE556A" w:rsidRPr="00644F1A" w:rsidRDefault="00AE556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4887CB" w14:textId="71071857" w:rsidR="00AE556A" w:rsidRPr="00644F1A" w:rsidRDefault="00AE556A" w:rsidP="0004323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00DC789" w14:textId="4D198E1A" w:rsidR="00AE556A" w:rsidRPr="00644F1A" w:rsidRDefault="00AE556A">
            <w:pPr>
              <w:autoSpaceDE w:val="0"/>
              <w:autoSpaceDN w:val="0"/>
              <w:spacing w:before="78" w:after="0" w:line="245" w:lineRule="auto"/>
              <w:ind w:left="70" w:right="2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F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Электронные (цифровые) </w:t>
            </w:r>
            <w:r w:rsidRPr="00644F1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</w:t>
            </w:r>
            <w:r w:rsidRPr="00644F1A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ресурсы</w:t>
            </w:r>
          </w:p>
          <w:p w14:paraId="189C524B" w14:textId="77777777" w:rsidR="00AE556A" w:rsidRPr="00644F1A" w:rsidRDefault="00AE556A">
            <w:pPr>
              <w:autoSpaceDE w:val="0"/>
              <w:autoSpaceDN w:val="0"/>
              <w:spacing w:before="78" w:after="0" w:line="245" w:lineRule="auto"/>
              <w:ind w:left="70" w:righ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AAEC0" w14:textId="0B36DA09" w:rsidR="00AE556A" w:rsidRPr="00644F1A" w:rsidRDefault="00AE556A" w:rsidP="002B4034">
            <w:pPr>
              <w:autoSpaceDE w:val="0"/>
              <w:autoSpaceDN w:val="0"/>
              <w:spacing w:before="78" w:after="0" w:line="245" w:lineRule="auto"/>
              <w:ind w:left="70" w:right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Формы реализации воспитательного потенциала</w:t>
            </w:r>
          </w:p>
        </w:tc>
      </w:tr>
      <w:tr w:rsidR="004927AA" w:rsidRPr="009218D0" w14:paraId="29EA6EAB" w14:textId="77777777" w:rsidTr="0049488B">
        <w:trPr>
          <w:trHeight w:hRule="exact" w:val="1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900A" w14:textId="77777777" w:rsidR="004927AA" w:rsidRPr="00644F1A" w:rsidRDefault="00492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B9F6" w14:textId="1E4C4C63" w:rsidR="004927AA" w:rsidRPr="00644F1A" w:rsidRDefault="00043EA6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Знания о физической культуре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1BC2D" w14:textId="64FE6455" w:rsidR="004927AA" w:rsidRPr="0049488B" w:rsidRDefault="0049488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F1D4" w14:textId="77777777" w:rsidR="004927AA" w:rsidRPr="00644F1A" w:rsidRDefault="00492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F565" w14:textId="6EC926AD" w:rsidR="00AE556A" w:rsidRPr="00644F1A" w:rsidRDefault="00AE556A" w:rsidP="00AE556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Использование воспитательных возможностей содержания темы через подбор соответствующих задач для решения.</w:t>
            </w:r>
          </w:p>
          <w:p w14:paraId="3FC5FF93" w14:textId="1B7205C6" w:rsidR="004927AA" w:rsidRPr="00644F1A" w:rsidRDefault="00AE556A" w:rsidP="00AE556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4927AA" w:rsidRPr="009218D0" w14:paraId="0CDBF41A" w14:textId="00A91629" w:rsidTr="002B4034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FD744" w14:textId="77777777" w:rsidR="004927AA" w:rsidRPr="00644F1A" w:rsidRDefault="004927AA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1.1.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212A8" w14:textId="77777777" w:rsidR="004927AA" w:rsidRPr="00644F1A" w:rsidRDefault="004927AA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2B7C2" w14:textId="690E4402" w:rsidR="004927AA" w:rsidRPr="00644F1A" w:rsidRDefault="004927A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173FF" w14:textId="77777777" w:rsidR="004927AA" w:rsidRPr="00644F1A" w:rsidRDefault="004927AA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/7435/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/263201/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DF95" w14:textId="3B85155F" w:rsidR="004927AA" w:rsidRPr="00644F1A" w:rsidRDefault="00AE556A" w:rsidP="00AE556A">
            <w:pPr>
              <w:autoSpaceDE w:val="0"/>
              <w:autoSpaceDN w:val="0"/>
              <w:spacing w:before="80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2B4034" w:rsidRPr="009218D0" w14:paraId="3B8AB74D" w14:textId="02655C48" w:rsidTr="00AE556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04396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1.2.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DCFE5" w14:textId="77777777" w:rsidR="002B4034" w:rsidRPr="00644F1A" w:rsidRDefault="002B4034" w:rsidP="002B40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Знакомство с системой дополнительного обучения физической культуре и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организацией спортивной работы в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D6E85" w14:textId="24D7A89F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B1BEA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/7436/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/314028/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ECA2" w14:textId="4CE91CFA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sz w:val="18"/>
                <w:szCs w:val="18"/>
                <w:lang w:val="ru-RU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2B4034" w:rsidRPr="009218D0" w14:paraId="39F8ADA2" w14:textId="4A2FB85A" w:rsidTr="0049488B">
        <w:trPr>
          <w:trHeight w:hRule="exact" w:val="12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6CFE6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29CF8" w14:textId="77777777" w:rsidR="002B4034" w:rsidRPr="00644F1A" w:rsidRDefault="002B4034" w:rsidP="002B40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Знакомство с понятием «здоровый образ жизни» и значением здорового образа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жизни в жизнедеятельности современного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CBDF2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5C379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https://resh.edu.ru/subject/lesson/7434/start/314059/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39B1" w14:textId="2609848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sz w:val="18"/>
                <w:szCs w:val="18"/>
                <w:lang w:val="ru-RU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4927AA" w:rsidRPr="00644F1A" w14:paraId="5D6CF176" w14:textId="2072002A" w:rsidTr="0049488B">
        <w:trPr>
          <w:trHeight w:hRule="exact" w:val="15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9EDEE" w14:textId="77777777" w:rsidR="004927AA" w:rsidRPr="00644F1A" w:rsidRDefault="004927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98147" w14:textId="77777777" w:rsidR="004927AA" w:rsidRPr="00644F1A" w:rsidRDefault="004927A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Знакомство с историей древних Олимпийских игр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15503" w14:textId="77777777" w:rsidR="004927AA" w:rsidRPr="00644F1A" w:rsidRDefault="004927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E367B" w14:textId="77777777" w:rsidR="004927AA" w:rsidRPr="00644F1A" w:rsidRDefault="004927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https://resh.edu.ru/subject/lesson/7436/main/314032/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0D8E1C1" w14:textId="77777777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  <w:p w14:paraId="7B59A2B8" w14:textId="77777777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</w:t>
            </w:r>
          </w:p>
          <w:p w14:paraId="507CFBF6" w14:textId="38C4657B" w:rsidR="004927AA" w:rsidRPr="00644F1A" w:rsidRDefault="002B4034" w:rsidP="002B40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 самоорганизации;</w:t>
            </w:r>
          </w:p>
        </w:tc>
      </w:tr>
      <w:tr w:rsidR="004927AA" w:rsidRPr="00644F1A" w14:paraId="22773FF9" w14:textId="65DAE8C0" w:rsidTr="00AE556A">
        <w:trPr>
          <w:gridAfter w:val="1"/>
          <w:wAfter w:w="9497" w:type="dxa"/>
          <w:trHeight w:hRule="exact" w:val="348"/>
        </w:trPr>
        <w:tc>
          <w:tcPr>
            <w:tcW w:w="31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82179" w14:textId="77777777" w:rsidR="004927AA" w:rsidRPr="00644F1A" w:rsidRDefault="004927A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8DE20" w14:textId="65296A7F" w:rsidR="004927AA" w:rsidRPr="00644F1A" w:rsidRDefault="004927A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0C88" w14:textId="77777777" w:rsidR="004927AA" w:rsidRPr="00644F1A" w:rsidRDefault="004927A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</w:tr>
      <w:tr w:rsidR="00043EA6" w:rsidRPr="00644F1A" w14:paraId="4D1DC738" w14:textId="77777777" w:rsidTr="00AE556A">
        <w:trPr>
          <w:gridAfter w:val="1"/>
          <w:wAfter w:w="9497" w:type="dxa"/>
          <w:trHeight w:hRule="exact" w:val="348"/>
        </w:trPr>
        <w:tc>
          <w:tcPr>
            <w:tcW w:w="31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F4CED" w14:textId="469A3A9B" w:rsidR="00043EA6" w:rsidRPr="00644F1A" w:rsidRDefault="00043EA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Способы самостоятельной деятельности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7071F" w14:textId="77777777" w:rsidR="00043EA6" w:rsidRPr="00644F1A" w:rsidRDefault="00043EA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271A" w14:textId="77777777" w:rsidR="00043EA6" w:rsidRPr="00644F1A" w:rsidRDefault="00043EA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</w:tr>
      <w:tr w:rsidR="004927AA" w:rsidRPr="009218D0" w14:paraId="023D25C0" w14:textId="5A8D7DC5" w:rsidTr="0049488B">
        <w:trPr>
          <w:trHeight w:hRule="exact" w:val="16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30F2C" w14:textId="77777777" w:rsidR="004927AA" w:rsidRPr="00644F1A" w:rsidRDefault="004927A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2.1.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9DD2E" w14:textId="77777777" w:rsidR="004927AA" w:rsidRPr="00644F1A" w:rsidRDefault="004927A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Режим дня и его значение для современного школьника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71185" w14:textId="4929BCFD" w:rsidR="004927AA" w:rsidRPr="00644F1A" w:rsidRDefault="004927A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E298F" w14:textId="77777777" w:rsidR="004927AA" w:rsidRPr="00644F1A" w:rsidRDefault="004927A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/6173/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/192919/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D20A" w14:textId="3C42E20A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высказывания обучающимися своего мнения по ее поводу, выработки своего к ней отношения;</w:t>
            </w:r>
          </w:p>
          <w:p w14:paraId="011EC989" w14:textId="5F9A4D55" w:rsidR="004927AA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4927AA" w:rsidRPr="009218D0" w14:paraId="76201880" w14:textId="15262D84" w:rsidTr="0049488B">
        <w:trPr>
          <w:trHeight w:hRule="exact" w:val="10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DDF35" w14:textId="77777777" w:rsidR="004927AA" w:rsidRPr="00644F1A" w:rsidRDefault="004927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2.2.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8F7C2" w14:textId="77777777" w:rsidR="004927AA" w:rsidRPr="00644F1A" w:rsidRDefault="004927AA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Самостоятельное составление индивидуального режима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58F7D" w14:textId="0C22AA1F" w:rsidR="004927AA" w:rsidRPr="00644F1A" w:rsidRDefault="004927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07E0B" w14:textId="77777777" w:rsidR="004927AA" w:rsidRPr="00644F1A" w:rsidRDefault="004927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/7440/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/261253/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E2E3" w14:textId="77A5D6DD" w:rsidR="004927AA" w:rsidRPr="00644F1A" w:rsidRDefault="002B4034" w:rsidP="002B40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      </w:r>
          </w:p>
        </w:tc>
      </w:tr>
      <w:tr w:rsidR="004927AA" w:rsidRPr="009218D0" w14:paraId="573D9EB1" w14:textId="2789242D" w:rsidTr="0049488B">
        <w:trPr>
          <w:trHeight w:hRule="exact" w:val="8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8E2A8" w14:textId="77777777" w:rsidR="004927AA" w:rsidRPr="00644F1A" w:rsidRDefault="004927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C2020" w14:textId="77777777" w:rsidR="004927AA" w:rsidRPr="00644F1A" w:rsidRDefault="004927A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91DFB" w14:textId="78455612" w:rsidR="004927AA" w:rsidRPr="00644F1A" w:rsidRDefault="004927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6EF78" w14:textId="77777777" w:rsidR="004927AA" w:rsidRPr="00644F1A" w:rsidRDefault="004927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/7437/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/314090/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9E66" w14:textId="3F0C84C4" w:rsidR="004927AA" w:rsidRPr="00644F1A" w:rsidRDefault="002B4034" w:rsidP="002B40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4927AA" w:rsidRPr="009218D0" w14:paraId="7056EEBA" w14:textId="7DF296E7" w:rsidTr="0049488B">
        <w:trPr>
          <w:trHeight w:hRule="exact" w:val="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DCCCE" w14:textId="77777777" w:rsidR="004927AA" w:rsidRPr="00644F1A" w:rsidRDefault="004927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6F93E" w14:textId="77777777" w:rsidR="004927AA" w:rsidRPr="00644F1A" w:rsidRDefault="004927A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4837D" w14:textId="0BEA09C7" w:rsidR="004927AA" w:rsidRPr="00644F1A" w:rsidRDefault="004927A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3B580" w14:textId="77777777" w:rsidR="004927AA" w:rsidRPr="00644F1A" w:rsidRDefault="004927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/7438/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/263294/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12AE" w14:textId="39E8A0D8" w:rsidR="004927AA" w:rsidRPr="00644F1A" w:rsidRDefault="002B4034" w:rsidP="002B40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      </w:r>
          </w:p>
        </w:tc>
      </w:tr>
      <w:tr w:rsidR="004927AA" w:rsidRPr="009218D0" w14:paraId="4D55F1CB" w14:textId="719D734D" w:rsidTr="0049488B">
        <w:trPr>
          <w:trHeight w:hRule="exact" w:val="1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13FE5" w14:textId="77777777" w:rsidR="004927AA" w:rsidRPr="00644F1A" w:rsidRDefault="004927A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2.5.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D0470" w14:textId="77777777" w:rsidR="004927AA" w:rsidRPr="00644F1A" w:rsidRDefault="004927A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Измерение индивидуальных показателей физического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02B22" w14:textId="21A171AF" w:rsidR="004927AA" w:rsidRPr="00644F1A" w:rsidRDefault="004927A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CDBB9" w14:textId="77777777" w:rsidR="004927AA" w:rsidRPr="00644F1A" w:rsidRDefault="004927A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/7437/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/314090/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45DC" w14:textId="48170F4D" w:rsidR="004927AA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4927AA" w:rsidRPr="009218D0" w14:paraId="504C6ABA" w14:textId="554DF08C" w:rsidTr="0049488B">
        <w:trPr>
          <w:trHeight w:hRule="exact" w:val="8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9CB50" w14:textId="77777777" w:rsidR="004927AA" w:rsidRPr="00644F1A" w:rsidRDefault="004927A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2.6.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9C2B5" w14:textId="77777777" w:rsidR="004927AA" w:rsidRPr="00644F1A" w:rsidRDefault="004927A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F8353" w14:textId="283BE320" w:rsidR="004927AA" w:rsidRPr="00644F1A" w:rsidRDefault="004927A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E7287" w14:textId="77777777" w:rsidR="004927AA" w:rsidRPr="00644F1A" w:rsidRDefault="004927A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/7438/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/263294/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0CB8" w14:textId="38123CE7" w:rsidR="004927AA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</w:t>
            </w:r>
          </w:p>
        </w:tc>
      </w:tr>
    </w:tbl>
    <w:p w14:paraId="5FE1FF78" w14:textId="77777777" w:rsidR="00BB5520" w:rsidRPr="00644F1A" w:rsidRDefault="00BB552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1586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9"/>
        <w:gridCol w:w="2782"/>
        <w:gridCol w:w="992"/>
        <w:gridCol w:w="142"/>
        <w:gridCol w:w="1984"/>
        <w:gridCol w:w="8514"/>
        <w:gridCol w:w="982"/>
      </w:tblGrid>
      <w:tr w:rsidR="00B97E3D" w:rsidRPr="009218D0" w14:paraId="1DEA1789" w14:textId="76ACAF81" w:rsidTr="00644F1A">
        <w:trPr>
          <w:trHeight w:hRule="exact" w:val="150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284F1" w14:textId="77777777" w:rsidR="00B97E3D" w:rsidRPr="00644F1A" w:rsidRDefault="00B97E3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2.7.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31665" w14:textId="77777777" w:rsidR="00B97E3D" w:rsidRPr="00644F1A" w:rsidRDefault="00B97E3D">
            <w:pPr>
              <w:autoSpaceDE w:val="0"/>
              <w:autoSpaceDN w:val="0"/>
              <w:spacing w:before="78" w:after="0" w:line="245" w:lineRule="auto"/>
              <w:ind w:right="129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F22D7" w14:textId="3987F411" w:rsidR="00B97E3D" w:rsidRPr="00644F1A" w:rsidRDefault="00B97E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22109" w14:textId="77777777" w:rsidR="00B97E3D" w:rsidRPr="00644F1A" w:rsidRDefault="00B97E3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/7444/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/263360/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E01F" w14:textId="2DDD892B" w:rsidR="00B97E3D" w:rsidRPr="00644F1A" w:rsidRDefault="002B4034" w:rsidP="002B40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 w:rsidR="00B97E3D" w:rsidRPr="009218D0" w14:paraId="6DDF8E21" w14:textId="7D03F3A1" w:rsidTr="0049488B">
        <w:trPr>
          <w:trHeight w:hRule="exact" w:val="86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59E44" w14:textId="77777777" w:rsidR="00B97E3D" w:rsidRPr="00644F1A" w:rsidRDefault="00B97E3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569B9" w14:textId="77777777" w:rsidR="00B97E3D" w:rsidRPr="00644F1A" w:rsidRDefault="00B97E3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5C1F0" w14:textId="4F69F019" w:rsidR="00B97E3D" w:rsidRPr="00644F1A" w:rsidRDefault="00B97E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DB5AD" w14:textId="77777777" w:rsidR="00B97E3D" w:rsidRPr="00644F1A" w:rsidRDefault="00B97E3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/7447/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/262856/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56AF" w14:textId="31011314" w:rsidR="00B97E3D" w:rsidRPr="00644F1A" w:rsidRDefault="002B4034" w:rsidP="002B40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высказывания обучающимися своего мнения по ее поводу, выработки своего к ней отношения;</w:t>
            </w:r>
          </w:p>
        </w:tc>
      </w:tr>
      <w:tr w:rsidR="00B97E3D" w:rsidRPr="009218D0" w14:paraId="2A2A38C2" w14:textId="57584054" w:rsidTr="0049488B">
        <w:trPr>
          <w:trHeight w:hRule="exact" w:val="127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C717D" w14:textId="77777777" w:rsidR="00B97E3D" w:rsidRPr="00644F1A" w:rsidRDefault="00B97E3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2.9.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A98A8" w14:textId="77777777" w:rsidR="00B97E3D" w:rsidRPr="00644F1A" w:rsidRDefault="00B97E3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F537A" w14:textId="09C85905" w:rsidR="00B97E3D" w:rsidRPr="00644F1A" w:rsidRDefault="00B97E3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13063" w14:textId="77777777" w:rsidR="00B97E3D" w:rsidRPr="00644F1A" w:rsidRDefault="00B97E3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/6186/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/194606/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BEAA" w14:textId="14445A63" w:rsidR="00B97E3D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97E3D" w:rsidRPr="009218D0" w14:paraId="4CCE47C7" w14:textId="37A76C08" w:rsidTr="00644F1A">
        <w:trPr>
          <w:trHeight w:hRule="exact" w:val="100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02872" w14:textId="77777777" w:rsidR="00B97E3D" w:rsidRPr="00644F1A" w:rsidRDefault="00B97E3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2.10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C5935" w14:textId="77777777" w:rsidR="00B97E3D" w:rsidRPr="00644F1A" w:rsidRDefault="00B97E3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Ведение дневника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71E25" w14:textId="6B9727DB" w:rsidR="00B97E3D" w:rsidRPr="00644F1A" w:rsidRDefault="00B97E3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1FA5A" w14:textId="77777777" w:rsidR="00B97E3D" w:rsidRPr="00644F1A" w:rsidRDefault="00B97E3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/7447/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/262856/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3484" w14:textId="621A3DD5" w:rsidR="00B97E3D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</w:t>
            </w:r>
          </w:p>
        </w:tc>
      </w:tr>
      <w:tr w:rsidR="00B97E3D" w:rsidRPr="00644F1A" w14:paraId="4091566B" w14:textId="63337BFA" w:rsidTr="00644F1A">
        <w:trPr>
          <w:gridAfter w:val="2"/>
          <w:wAfter w:w="9497" w:type="dxa"/>
          <w:trHeight w:hRule="exact" w:val="353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48B84" w14:textId="77777777" w:rsidR="00B97E3D" w:rsidRPr="00644F1A" w:rsidRDefault="00B97E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901D8" w14:textId="00208B56" w:rsidR="00B97E3D" w:rsidRPr="00644F1A" w:rsidRDefault="00B97E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FF5C" w14:textId="77777777" w:rsidR="00B97E3D" w:rsidRPr="00644F1A" w:rsidRDefault="00B97E3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</w:tr>
      <w:tr w:rsidR="00043EA6" w:rsidRPr="00644F1A" w14:paraId="3646A22A" w14:textId="77777777" w:rsidTr="00644F1A">
        <w:trPr>
          <w:gridAfter w:val="2"/>
          <w:wAfter w:w="9497" w:type="dxa"/>
          <w:trHeight w:hRule="exact" w:val="353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59AF3" w14:textId="3B7E9341" w:rsidR="00043EA6" w:rsidRPr="00644F1A" w:rsidRDefault="00043EA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Физическое совершенствование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643D5" w14:textId="77777777" w:rsidR="00043EA6" w:rsidRPr="00644F1A" w:rsidRDefault="00043EA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F70F" w14:textId="77777777" w:rsidR="00043EA6" w:rsidRPr="00644F1A" w:rsidRDefault="00043EA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</w:tr>
      <w:tr w:rsidR="002B4034" w:rsidRPr="009218D0" w14:paraId="67910D15" w14:textId="1E7C4896" w:rsidTr="0049488B">
        <w:trPr>
          <w:trHeight w:hRule="exact" w:val="14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47494" w14:textId="77777777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92C48" w14:textId="77777777" w:rsidR="002B4034" w:rsidRPr="00644F1A" w:rsidRDefault="002B4034" w:rsidP="002B40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489D2" w14:textId="13AD937D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2AA6E" w14:textId="77777777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/3194/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6601" w14:textId="58E0F90B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      </w:r>
          </w:p>
        </w:tc>
      </w:tr>
      <w:tr w:rsidR="002B4034" w:rsidRPr="009218D0" w14:paraId="52DE8D11" w14:textId="1ACB0118" w:rsidTr="0049488B">
        <w:trPr>
          <w:trHeight w:hRule="exact" w:val="86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FD7A3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06F77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Упражнения утренней зарядки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10D9C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6B6C6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https://resh.edu.ru/subject/lesson/7441/start/262982/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A931" w14:textId="49BEFCC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2B4034" w:rsidRPr="009218D0" w14:paraId="3E73780E" w14:textId="0368B4D7" w:rsidTr="0049488B">
        <w:trPr>
          <w:trHeight w:hRule="exact" w:val="8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6A3D0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3.3.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725D9" w14:textId="77777777" w:rsidR="002B4034" w:rsidRPr="00644F1A" w:rsidRDefault="002B4034" w:rsidP="002B403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Упражнения дыхательной и зрительной гимнастики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3D404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D9900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https://resh.edu.ru/subject/lesson/7454/start/263104/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4F48" w14:textId="3EF439B5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      </w:r>
          </w:p>
        </w:tc>
      </w:tr>
      <w:tr w:rsidR="002B4034" w:rsidRPr="009218D0" w14:paraId="5D9A59EE" w14:textId="6B645951" w:rsidTr="0049488B">
        <w:trPr>
          <w:trHeight w:hRule="exact" w:val="70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18FDE" w14:textId="77777777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3.4.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92F3B" w14:textId="77777777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Водные процедуры после утренней зарядки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5E6BD" w14:textId="77777777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99D09" w14:textId="77777777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https://resh.edu.ru/subject/lesson/4427/start/192861/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24E" w14:textId="55FB554C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Использование воспитательных возможностей содержания темы через подбор соответствующих задач для решения.</w:t>
            </w:r>
          </w:p>
        </w:tc>
      </w:tr>
      <w:tr w:rsidR="002B4034" w:rsidRPr="009218D0" w14:paraId="7244B33D" w14:textId="799EF0C5" w:rsidTr="0049488B">
        <w:trPr>
          <w:trHeight w:hRule="exact" w:val="85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8DC73" w14:textId="77777777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3.5.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DEB37" w14:textId="77777777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Упражнения на развитие гибкости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562BE" w14:textId="77777777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7195C" w14:textId="77777777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https://resh.edu.ru/subject/lesson/7450/start/263263/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BCBC" w14:textId="260438FA" w:rsidR="002B4034" w:rsidRPr="00644F1A" w:rsidRDefault="002B4034" w:rsidP="002B4034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B4034" w:rsidRPr="009218D0" w14:paraId="1BC121A6" w14:textId="2F606C36" w:rsidTr="0049488B">
        <w:trPr>
          <w:trHeight w:hRule="exact" w:val="11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D1CAD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3.6.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1F9E1" w14:textId="2195CBD3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Упражнения на разв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и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тие координаци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C0F31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4A881" w14:textId="777777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https://resh.edu.ru/subject/lesson/7451/start/314176/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2D62" w14:textId="0B0A85AC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2B4034" w:rsidRPr="009218D0" w14:paraId="1F846E97" w14:textId="03EDD34F" w:rsidTr="0049488B">
        <w:trPr>
          <w:trHeight w:hRule="exact" w:val="72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03832" w14:textId="7D3B1D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3.7.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88586" w14:textId="5FE665A0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Упражнения на формирование телосложения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7115D" w14:textId="24D58DA8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0770F" w14:textId="29E5C2D2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https://resh.edu.ru/subject/lesson/7453/start/314210/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34D8" w14:textId="2DB6C97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2B4034" w:rsidRPr="009218D0" w14:paraId="3C159678" w14:textId="2F8836AF" w:rsidTr="00644F1A">
        <w:trPr>
          <w:trHeight w:hRule="exact" w:val="9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BF596" w14:textId="6E6FC648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3.8.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94B12" w14:textId="5116A9BF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«Гимнастика».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1A144" w14:textId="6D7AEC4F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8BDC9" w14:textId="6A71CB41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https://resh.edu.ru/subject/lesson/382/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A6A6DA" w14:textId="093175FF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 w:rsidR="002B4034" w:rsidRPr="009218D0" w14:paraId="4E53846A" w14:textId="6F5BB369" w:rsidTr="0049488B">
        <w:trPr>
          <w:trHeight w:hRule="exact" w:val="893"/>
        </w:trPr>
        <w:tc>
          <w:tcPr>
            <w:tcW w:w="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2838D" w14:textId="2A8F7B9E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3.9.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D78E2" w14:textId="5D8631AA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«Гимнастика».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Кувырок вперёд в группировке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36CF0" w14:textId="002C3BBA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D228F" w14:textId="048E85CB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https://resh.edu.ru/subject/lesson/7450/start/263263/</w:t>
            </w:r>
          </w:p>
        </w:tc>
        <w:tc>
          <w:tcPr>
            <w:tcW w:w="949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C885" w14:textId="49887B26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высказывания обучающимися своего мнения по ее поводу, выработки своего к ней отношения;</w:t>
            </w:r>
          </w:p>
        </w:tc>
      </w:tr>
      <w:tr w:rsidR="002B4034" w:rsidRPr="009218D0" w14:paraId="0577BCE3" w14:textId="685F5614" w:rsidTr="0049488B">
        <w:trPr>
          <w:trHeight w:hRule="exact" w:val="8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9A924" w14:textId="6AAF6608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3.10.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A83EB" w14:textId="65EA1DF7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«Гимнастика».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Кувырок назад в группировке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3D745" w14:textId="618C7D7F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604EC" w14:textId="1B221B8B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https://resh.edu.ru/subject/lesson/7451/start/314176/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2D36" w14:textId="13E92D89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2B4034" w:rsidRPr="009218D0" w14:paraId="669AA045" w14:textId="4CB13254" w:rsidTr="0049488B">
        <w:trPr>
          <w:trHeight w:hRule="exact" w:val="85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32459" w14:textId="06875BC5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3.11.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61E69" w14:textId="11D857DB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«Гимнастика».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Кувырок вперёд ноги«скрёстно»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95ED7" w14:textId="33AF2462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51605" w14:textId="484C61E9" w:rsidR="002B4034" w:rsidRPr="00644F1A" w:rsidRDefault="002B4034" w:rsidP="002B40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https://resh.edu.ru/subject/lesson/7454/start/263104/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A5D2" w14:textId="7384943E" w:rsidR="002B4034" w:rsidRPr="00644F1A" w:rsidRDefault="002B4034" w:rsidP="00A47FC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</w:t>
            </w:r>
          </w:p>
        </w:tc>
      </w:tr>
      <w:tr w:rsidR="00A47FC8" w:rsidRPr="009218D0" w14:paraId="039ADD54" w14:textId="12BA32F2" w:rsidTr="0049488B">
        <w:trPr>
          <w:trHeight w:hRule="exact" w:val="12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2F30F" w14:textId="35550215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3.12.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35BDD" w14:textId="193DC2B0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«Гимнастика».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Кувырок назад из стойки на лопатках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8302F" w14:textId="7162925B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DBBCF" w14:textId="56226201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https://resh.edu.ru/subject/lesson/7455/start/263071/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3699" w14:textId="214CAB2C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      </w:r>
          </w:p>
        </w:tc>
      </w:tr>
      <w:tr w:rsidR="00A47FC8" w:rsidRPr="009218D0" w14:paraId="27B865D3" w14:textId="3CD84667" w:rsidTr="00644F1A">
        <w:trPr>
          <w:trHeight w:hRule="exact" w:val="11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CF5E8" w14:textId="715DB646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3.13.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29A41" w14:textId="332689CD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«Гимнастика».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Опорный прыжок на гимнастического козла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46DD8" w14:textId="68814660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81B9F" w14:textId="57517936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/7458/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/261507/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A772" w14:textId="154F88BC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A47FC8" w:rsidRPr="009218D0" w14:paraId="68C9AD4C" w14:textId="5051ABEF" w:rsidTr="00644F1A">
        <w:trPr>
          <w:trHeight w:hRule="exact" w:val="98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B7363" w14:textId="6BA3EC26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3.14.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6875E" w14:textId="0AA75E5A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«Гимнастика».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Гимнастическая комбинация на низком гимнастическом бревне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3D1EE" w14:textId="51DB4F94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9C64F" w14:textId="13740BFA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/7142/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/261990/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2C3" w14:textId="273D4E4B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      </w:r>
          </w:p>
        </w:tc>
      </w:tr>
      <w:tr w:rsidR="00A47FC8" w:rsidRPr="009218D0" w14:paraId="08061B56" w14:textId="2931451B" w:rsidTr="0049488B">
        <w:trPr>
          <w:trHeight w:hRule="exact" w:val="128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73256" w14:textId="65FC24F3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3.15.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2EA88" w14:textId="152261C9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«Гимнастика».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Лазанье и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перелезание на гимнастической стенке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C1C5A" w14:textId="630E17E3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DAF98" w14:textId="58D0D72D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/7145/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/262482/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F6B9" w14:textId="75F15D59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A47FC8" w:rsidRPr="009218D0" w14:paraId="32981E6F" w14:textId="24E9EFD9" w:rsidTr="00644F1A">
        <w:trPr>
          <w:trHeight w:hRule="exact" w:val="142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34CAE" w14:textId="180A134A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3.16.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1AD3E" w14:textId="5592B99A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«Гимнастика».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Расхождение на гимнастической скамейке в парах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FEAED" w14:textId="78E719DD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B841C" w14:textId="1243FB6D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https://resh.edu.ru/subject/lesson/7448/start/262824/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2D1A" w14:textId="479711D3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</w:t>
            </w:r>
          </w:p>
        </w:tc>
      </w:tr>
      <w:tr w:rsidR="00A47FC8" w:rsidRPr="009218D0" w14:paraId="75D92EB7" w14:textId="38060D0C" w:rsidTr="0049488B">
        <w:trPr>
          <w:trHeight w:hRule="exact" w:val="143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78F7C" w14:textId="551142DD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3.17.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85333" w14:textId="123EEFF4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«Лёгкая атлетика».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Бег с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равномерной скоростью на длинные дистанции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CAC7B" w14:textId="13882B0D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5B478" w14:textId="71F8E8F7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https://resh.edu.ru/subject/lesson/7463/main/263139/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4D97" w14:textId="0993941D" w:rsidR="00A47FC8" w:rsidRPr="00644F1A" w:rsidRDefault="00A47FC8" w:rsidP="00A47FC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      </w:r>
          </w:p>
        </w:tc>
      </w:tr>
      <w:tr w:rsidR="00644F1A" w:rsidRPr="009218D0" w14:paraId="30441A1C" w14:textId="77777777" w:rsidTr="0049488B">
        <w:trPr>
          <w:trHeight w:hRule="exact" w:val="170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5608C" w14:textId="77777777" w:rsidR="00644F1A" w:rsidRPr="002F2B28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5A1E4" w14:textId="4533060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«Лёгкая атлетика».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Знакомство с рекомендациями по технике безопасности во время выполнения беговых упражнений на самостоятельных занятиях лёгкой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атлетикой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0892A" w14:textId="6A87A118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AC1F0" w14:textId="0CDABE1D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/7147/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/290663/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D813" w14:textId="4F6CB959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      </w:r>
          </w:p>
        </w:tc>
      </w:tr>
      <w:tr w:rsidR="00644F1A" w:rsidRPr="009218D0" w14:paraId="58A712C1" w14:textId="77777777" w:rsidTr="0049488B">
        <w:trPr>
          <w:trHeight w:hRule="exact" w:val="99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5524E" w14:textId="7777777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357EC" w14:textId="517B2324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«Лёгкая атлетика».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Бег с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максимальной скоростью на короткие дистанции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0CD8D" w14:textId="703C0D8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A8BBE" w14:textId="3EBC0499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/7147/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/290663/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B2B0" w14:textId="190F6D31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Использование воспитательных возможностей содержания темы через подбор соответствующих задач для решения.</w:t>
            </w:r>
          </w:p>
        </w:tc>
      </w:tr>
      <w:tr w:rsidR="00644F1A" w:rsidRPr="009218D0" w14:paraId="12B55387" w14:textId="77777777" w:rsidTr="0049488B">
        <w:trPr>
          <w:trHeight w:hRule="exact" w:val="8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15359" w14:textId="7777777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76974" w14:textId="7C000BCB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«Лёгкая атлетика».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Прыжок в длину с разбега способом «согнув ноги</w:t>
            </w:r>
            <w:r w:rsidRPr="00644F1A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56519" w14:textId="4ADFDEE4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467BE" w14:textId="4E0945E9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/7460/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/262701/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C103" w14:textId="7FDCACD1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644F1A" w:rsidRPr="009218D0" w14:paraId="7FC4E91E" w14:textId="77777777" w:rsidTr="0049488B">
        <w:trPr>
          <w:trHeight w:hRule="exact" w:val="17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1D930" w14:textId="7777777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5D197" w14:textId="28D16448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«Лёгкая атлетика».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Знакомство с рекомендациями учителя по технике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66ED1" w14:textId="0976AB92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5FD34" w14:textId="54CBDDCD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/7147/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/290663/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BF6CFD" w14:textId="4FDEBAB9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644F1A" w:rsidRPr="009218D0" w14:paraId="29CD3661" w14:textId="77777777" w:rsidTr="0049488B">
        <w:trPr>
          <w:trHeight w:hRule="exact" w:val="98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CF283" w14:textId="7777777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05C11" w14:textId="0400E99D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«Лёгкая атлетика».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Метание малого мяча в неподвижную мишень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8AECD" w14:textId="28A0B23E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62AD1" w14:textId="2C08D95D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/7461/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/262792/</w:t>
            </w:r>
          </w:p>
        </w:tc>
        <w:tc>
          <w:tcPr>
            <w:tcW w:w="949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173FD68" w14:textId="2EAE1B28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644F1A" w:rsidRPr="009218D0" w14:paraId="71342405" w14:textId="77777777" w:rsidTr="00644F1A">
        <w:trPr>
          <w:trHeight w:hRule="exact" w:val="18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75208" w14:textId="6DC7657F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3.23.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2C18B" w14:textId="158DA376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«Лёгкая атлетика».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Знакомство с рекомендациями по технике безопасности при выполнении упражнений в метании малого мяча и со способами их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использования для развития точности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7B3A8" w14:textId="75C4B61D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41CC7" w14:textId="168B64FB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/7149/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/262318/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FC19" w14:textId="7CADC121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</w:tr>
      <w:tr w:rsidR="00644F1A" w:rsidRPr="009218D0" w14:paraId="1329A91B" w14:textId="77777777" w:rsidTr="0049488B">
        <w:trPr>
          <w:trHeight w:hRule="exact" w:val="114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BF2AF" w14:textId="30D707EC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3.24.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9CA3C" w14:textId="4457C92B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«Лёгкая атлетика».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Метание малого мяча на дальность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05582" w14:textId="76CD47B1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D43DA" w14:textId="3C443FAC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/1322/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E40D" w14:textId="214B7264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высказывания обучающимися своего мнения по ее поводу, выработки своего к ней отношения;</w:t>
            </w:r>
          </w:p>
        </w:tc>
      </w:tr>
      <w:tr w:rsidR="00644F1A" w:rsidRPr="009218D0" w14:paraId="323C9C67" w14:textId="77777777" w:rsidTr="0049488B">
        <w:trPr>
          <w:trHeight w:hRule="exact" w:val="114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B6062" w14:textId="6670360D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3.25.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D4AE0" w14:textId="79D674C0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«Зимние виды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спорта».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E1A7D" w14:textId="3349D666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B0035" w14:textId="32B2C938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/7462/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main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/262767/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C015" w14:textId="0FDE2BBC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644F1A" w:rsidRPr="009218D0" w14:paraId="475ED2D7" w14:textId="77777777" w:rsidTr="00644F1A">
        <w:trPr>
          <w:trHeight w:hRule="exact" w:val="18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C8AD3" w14:textId="59407C39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3.26.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68A9C" w14:textId="19EA8800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Модуль «Зимние виды спорта». Знакомство с рекомендациями учителя по технике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безопасности на занятиях лыжной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подготовкой; способами использования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упражнений в передвижении на лыжах для развития выносливости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040DE" w14:textId="5570340D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52EFC" w14:textId="4C89BE93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/7463/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main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/263139/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4514" w14:textId="5B60DDCD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высказывания обучающимися своего мнения по ее поводу, выработки своего к ней отношения;</w:t>
            </w:r>
          </w:p>
        </w:tc>
      </w:tr>
      <w:tr w:rsidR="00644F1A" w:rsidRPr="009218D0" w14:paraId="410C5301" w14:textId="77777777" w:rsidTr="0049488B">
        <w:trPr>
          <w:trHeight w:hRule="exact" w:val="86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9593E" w14:textId="2E29D77E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3.27.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1588B" w14:textId="163CC455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Модуль «Зимние виды спорта». Повороты на лыжах способом переступания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EAF1A" w14:textId="3444B643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053C8" w14:textId="4B1109D2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/7463/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/263135/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099A" w14:textId="67B2A330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644F1A" w:rsidRPr="009218D0" w14:paraId="5F05A1C1" w14:textId="77777777" w:rsidTr="0049488B">
        <w:trPr>
          <w:trHeight w:hRule="exact" w:val="125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BBD16" w14:textId="4B2B69D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3.28.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1E430" w14:textId="5B882B2E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Модуль «Зимние виды спорта». Подъём в горку на лыжах способом «лесенка»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BCE31" w14:textId="11ED67E5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215F3" w14:textId="5BB76A0C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/7462/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/262762/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F78C" w14:textId="266C2E7F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      </w:r>
          </w:p>
        </w:tc>
      </w:tr>
      <w:tr w:rsidR="00644F1A" w:rsidRPr="009218D0" w14:paraId="5C10950B" w14:textId="77777777" w:rsidTr="0049488B">
        <w:trPr>
          <w:trHeight w:hRule="exact" w:val="9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3A5A5" w14:textId="67D87F30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3.29.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65BF3" w14:textId="779438FD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«Зимние виды спорта».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Спуск на лыжах с пологого склона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224D0" w14:textId="0C5B38FA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B077F" w14:textId="22A57410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/7463/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/263135/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6363" w14:textId="406247DA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644F1A" w:rsidRPr="009218D0" w14:paraId="616ABD13" w14:textId="77777777" w:rsidTr="0049488B">
        <w:trPr>
          <w:trHeight w:hRule="exact" w:val="11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C0569" w14:textId="156B5F53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3.30.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8784B" w14:textId="5334A08F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«Зимние виды спорта».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Преодоление небольших препятствий при спуске с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пологого склона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BA57E" w14:textId="25006AA3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8C137" w14:textId="1C07BD25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/7463/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/263135/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5124" w14:textId="6FEFE451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      </w:r>
          </w:p>
        </w:tc>
      </w:tr>
      <w:tr w:rsidR="00644F1A" w:rsidRPr="009218D0" w14:paraId="4C8B7D65" w14:textId="77777777" w:rsidTr="0049488B">
        <w:trPr>
          <w:trHeight w:hRule="exact" w:val="127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65265" w14:textId="6116FA40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3.31.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B48C9" w14:textId="77777777" w:rsidR="00644F1A" w:rsidRPr="00644F1A" w:rsidRDefault="00644F1A" w:rsidP="00644F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«Спортивные игры.</w:t>
            </w:r>
          </w:p>
          <w:p w14:paraId="77B3C4A7" w14:textId="7F741132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Баскетбол».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Передача баскетбольного мяча двумя руками от груди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C4450" w14:textId="22C4A4A0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57E77" w14:textId="6CEC5288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/7464/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main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/261481/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670F" w14:textId="41272564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644F1A" w:rsidRPr="009218D0" w14:paraId="1E5F8FCC" w14:textId="77777777" w:rsidTr="00644F1A">
        <w:trPr>
          <w:trHeight w:hRule="exact" w:val="18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9F3B9" w14:textId="15D23C15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3.32.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7A16F" w14:textId="77777777" w:rsidR="00644F1A" w:rsidRPr="00644F1A" w:rsidRDefault="00644F1A" w:rsidP="00644F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«Спортивные игры.</w:t>
            </w:r>
          </w:p>
          <w:p w14:paraId="35F7FC24" w14:textId="65D8F4D1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Баскетбол».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Знакомство с рекомендациями учителя по использованию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подготовительных и подводящих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упражнений для освоения технических действий игры 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0B557" w14:textId="4F34D96E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9904B" w14:textId="39863331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vse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kursy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com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read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/539-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uroki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basketbola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onlain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dlya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nachinayuschih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html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3DE1" w14:textId="6C66BDA8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</w:t>
            </w:r>
          </w:p>
        </w:tc>
      </w:tr>
      <w:tr w:rsidR="00644F1A" w:rsidRPr="009218D0" w14:paraId="125ABA89" w14:textId="77777777" w:rsidTr="0049488B">
        <w:trPr>
          <w:trHeight w:hRule="exact" w:val="114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04905" w14:textId="4F48F061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3.33.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A9F24" w14:textId="7777777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«Спортивные игры.</w:t>
            </w:r>
          </w:p>
          <w:p w14:paraId="711DEDA6" w14:textId="2FF80E95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Баскетбол».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Ведение баскетбольного мяча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2F949" w14:textId="5A543030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22249" w14:textId="6AC974E8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/5171/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/195970/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3046" w14:textId="4D96CF75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высказывания обучающимися своего мнения по ее поводу, выработки своего к ней отношения;</w:t>
            </w:r>
          </w:p>
        </w:tc>
      </w:tr>
      <w:tr w:rsidR="00644F1A" w:rsidRPr="009218D0" w14:paraId="0FC4AA1E" w14:textId="77777777" w:rsidTr="0049488B">
        <w:trPr>
          <w:trHeight w:hRule="exact" w:val="11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A7234" w14:textId="2DA199FD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3.34.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D5AA0" w14:textId="7777777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«Спортивные игры.</w:t>
            </w:r>
          </w:p>
          <w:p w14:paraId="46DBF421" w14:textId="4EAA6C30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Баскетбол».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17B83" w14:textId="7B0552E3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C5584" w14:textId="1649CC6C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/5172/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/196022/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656B" w14:textId="28340BC0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644F1A" w:rsidRPr="009218D0" w14:paraId="6E313FA6" w14:textId="77777777" w:rsidTr="0049488B">
        <w:trPr>
          <w:trHeight w:hRule="exact" w:val="11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2275F" w14:textId="27E18F6C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3.35.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7E5BF" w14:textId="77777777" w:rsidR="00644F1A" w:rsidRPr="00644F1A" w:rsidRDefault="00644F1A" w:rsidP="00644F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«Спортивные игры.</w:t>
            </w:r>
          </w:p>
          <w:p w14:paraId="2B4D2D59" w14:textId="48459D1D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Волейбол».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Прямая нижняя подача мяча в волейболе.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16DE6" w14:textId="31A93B60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1DDBB" w14:textId="4457A38C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/7465/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main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/261451/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2C39" w14:textId="712A0B3F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      </w:r>
          </w:p>
        </w:tc>
      </w:tr>
      <w:tr w:rsidR="00644F1A" w:rsidRPr="009218D0" w14:paraId="3CACFE78" w14:textId="77777777" w:rsidTr="00644F1A">
        <w:trPr>
          <w:trHeight w:hRule="exact" w:val="18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2A9DE" w14:textId="74FE6479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3.36.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16812" w14:textId="77777777" w:rsidR="00644F1A" w:rsidRPr="00644F1A" w:rsidRDefault="00644F1A" w:rsidP="00644F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«Спортивные игры.</w:t>
            </w:r>
          </w:p>
          <w:p w14:paraId="255B7A7F" w14:textId="59E26CF4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Волейбол».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Знакомство с рекомендациями учителя по использованию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подготовительных и подводящих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упражнений для освоения технических действий игры волейбол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7339A" w14:textId="5E7AB47D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37024" w14:textId="246B162C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vse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kursy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com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read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/538-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uroki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voleibola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besplatnye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video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html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DCB6" w14:textId="3B3E6C01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644F1A" w:rsidRPr="009218D0" w14:paraId="3F7B2997" w14:textId="77777777" w:rsidTr="0049488B">
        <w:trPr>
          <w:trHeight w:hRule="exact" w:val="11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B6DB2" w14:textId="64C229EB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3.37.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C1649" w14:textId="07CF081F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«Спортивные игры. Волейбол».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Приём и передача волейбольного мяча двумя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руками снизу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FE4F1" w14:textId="2C774862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EE1DE" w14:textId="77209723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vse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kursy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com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read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/538-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uroki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voleibola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besplatnye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video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html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E634" w14:textId="38531B1E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      </w:r>
          </w:p>
        </w:tc>
      </w:tr>
      <w:tr w:rsidR="00644F1A" w:rsidRPr="009218D0" w14:paraId="5870CC4C" w14:textId="77777777" w:rsidTr="0049488B">
        <w:trPr>
          <w:trHeight w:hRule="exact" w:val="126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6E81F" w14:textId="67441C0C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3.38.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3E334" w14:textId="3AF4E382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«Спортивные игры. Волейбол».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Приём и передача волейбольного мяча двумя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руками сверху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FF19F" w14:textId="5FC8C253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52F49" w14:textId="33D3CAA9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vse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kursy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com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read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/538-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uroki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voleibola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besplatnye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video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html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EB26" w14:textId="5F128D6F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644F1A" w:rsidRPr="009218D0" w14:paraId="36A5F0F8" w14:textId="77777777" w:rsidTr="0049488B">
        <w:trPr>
          <w:trHeight w:hRule="exact" w:val="100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572D6" w14:textId="304FC011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3.39.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3701C" w14:textId="7E881680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«Спортивные игры. Футбол».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Удар по неподвижному мячу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09906" w14:textId="45D433E5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B2D29" w14:textId="78D7BAB8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/7466/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main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/262676/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374B" w14:textId="07231F95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</w:t>
            </w:r>
          </w:p>
        </w:tc>
      </w:tr>
      <w:tr w:rsidR="00644F1A" w:rsidRPr="009218D0" w14:paraId="6DCBB252" w14:textId="77777777" w:rsidTr="00644F1A">
        <w:trPr>
          <w:trHeight w:hRule="exact" w:val="18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F38C1" w14:textId="24B4DC23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3.40.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DDF04" w14:textId="77777777" w:rsidR="00644F1A" w:rsidRPr="00644F1A" w:rsidRDefault="00644F1A" w:rsidP="00644F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«Спортивные игры.</w:t>
            </w:r>
          </w:p>
          <w:p w14:paraId="55B12525" w14:textId="17116E0E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Футбол».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Знакомство с рекомендациями учителя по использованию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подготовительных и подводящих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упражнений для освоения технических действий игры футбол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ADEE7" w14:textId="12B7BB26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5EAF4" w14:textId="2D934CCA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vse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kursy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com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read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/448-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uprazhneniya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dlya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razvitiya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futbolnoi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tehniki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i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driblinga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video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uroki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html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84D5" w14:textId="06F5ACC4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высказывания обучающимися своего мнения по ее поводу, выработки своего к ней отношения;</w:t>
            </w:r>
          </w:p>
        </w:tc>
      </w:tr>
      <w:tr w:rsidR="00644F1A" w:rsidRPr="009218D0" w14:paraId="6B268554" w14:textId="77777777" w:rsidTr="0049488B">
        <w:trPr>
          <w:trHeight w:hRule="exact" w:val="100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7212C" w14:textId="19F1845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3.41.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ECCBA" w14:textId="77777777" w:rsidR="00644F1A" w:rsidRPr="00644F1A" w:rsidRDefault="00644F1A" w:rsidP="00644F1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«Спортивные игры.</w:t>
            </w:r>
          </w:p>
          <w:p w14:paraId="0D606EE7" w14:textId="72B0F494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Футбол».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B4632" w14:textId="09A3B905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0C16F" w14:textId="68FDB3FB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/4233/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/189625/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8DED" w14:textId="67EE82BE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644F1A" w:rsidRPr="009218D0" w14:paraId="4687BDAB" w14:textId="77777777" w:rsidTr="0049488B">
        <w:trPr>
          <w:trHeight w:hRule="exact" w:val="127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8E002" w14:textId="441A95B4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3.42.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66C7E" w14:textId="4AEDFCB2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«Спортивные игры. Футбол».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Ведение футбольного мяча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CE75B" w14:textId="27041E7E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44FC6" w14:textId="64129BD7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lesson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/4233/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start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/189625/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1DDF" w14:textId="38F17FAA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      </w:r>
          </w:p>
        </w:tc>
      </w:tr>
      <w:tr w:rsidR="00644F1A" w:rsidRPr="009218D0" w14:paraId="11624BC5" w14:textId="77777777" w:rsidTr="0049488B">
        <w:trPr>
          <w:trHeight w:hRule="exact" w:val="156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B3E87" w14:textId="23BB8090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3.43.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FEC0D" w14:textId="7777777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«Спортивные игры.</w:t>
            </w:r>
          </w:p>
          <w:p w14:paraId="631A763E" w14:textId="0E4FA37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Футбол». </w:t>
            </w:r>
            <w:r w:rsidRPr="00644F1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Обводка мячом ориентиров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70104" w14:textId="203EBFB5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EBDCA" w14:textId="224D546E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vse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kursy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com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read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/448-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uprazhneniya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dlya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razvitiya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futbolnoi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tehniki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i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driblinga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video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uroki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html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9EDE" w14:textId="0BACB2FE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644F1A" w:rsidRPr="00644F1A" w14:paraId="4170DA38" w14:textId="77777777" w:rsidTr="00644F1A">
        <w:trPr>
          <w:trHeight w:hRule="exact" w:val="58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920F5" w14:textId="7777777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23351" w14:textId="4FA63D5B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77BE0" w14:textId="378CA633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53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804DC" w14:textId="77777777" w:rsidR="00644F1A" w:rsidRPr="00644F1A" w:rsidRDefault="00644F1A" w:rsidP="00644F1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4683" w14:textId="77777777" w:rsidR="00644F1A" w:rsidRPr="00644F1A" w:rsidRDefault="00644F1A" w:rsidP="00644F1A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44F1A" w:rsidRPr="00644F1A" w14:paraId="5D8A5AF2" w14:textId="77777777" w:rsidTr="00644F1A">
        <w:trPr>
          <w:gridAfter w:val="2"/>
          <w:wAfter w:w="9497" w:type="dxa"/>
          <w:trHeight w:hRule="exact" w:val="415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B7613" w14:textId="77777777" w:rsidR="00644F1A" w:rsidRPr="00644F1A" w:rsidRDefault="00644F1A" w:rsidP="00644F1A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спорт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D959D" w14:textId="77777777" w:rsidR="00644F1A" w:rsidRPr="00644F1A" w:rsidRDefault="00644F1A" w:rsidP="00644F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724B" w14:textId="77777777" w:rsidR="00644F1A" w:rsidRPr="00644F1A" w:rsidRDefault="00644F1A" w:rsidP="00644F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44F1A" w:rsidRPr="009218D0" w14:paraId="376774C7" w14:textId="77777777" w:rsidTr="0049488B">
        <w:trPr>
          <w:gridAfter w:val="1"/>
          <w:wAfter w:w="982" w:type="dxa"/>
          <w:trHeight w:hRule="exact" w:val="21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FDC7E" w14:textId="77777777" w:rsidR="00644F1A" w:rsidRPr="00644F1A" w:rsidRDefault="00644F1A" w:rsidP="00644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A9ACE" w14:textId="77777777" w:rsidR="00644F1A" w:rsidRPr="00644F1A" w:rsidRDefault="00644F1A" w:rsidP="00644F1A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Физическая подготовка: освоение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содержания программы, демонстрация приростов в показателях физической подготовленности и нормативных </w:t>
            </w: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требований комплекса ГТО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179D2" w14:textId="77777777" w:rsidR="00644F1A" w:rsidRPr="00644F1A" w:rsidRDefault="00644F1A" w:rsidP="00644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B54D7" w14:textId="77777777" w:rsidR="00644F1A" w:rsidRPr="00644F1A" w:rsidRDefault="00644F1A" w:rsidP="00644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</w:rPr>
              <w:t>https://resh.edu.ru/subject/lesson/7439/start/263013/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96FF" w14:textId="77777777" w:rsidR="00644F1A" w:rsidRPr="00644F1A" w:rsidRDefault="00644F1A" w:rsidP="00644F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644F1A" w:rsidRPr="00644F1A" w14:paraId="20F226BC" w14:textId="77777777" w:rsidTr="00644F1A">
        <w:trPr>
          <w:gridAfter w:val="2"/>
          <w:wAfter w:w="9497" w:type="dxa"/>
          <w:trHeight w:hRule="exact" w:val="423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7BC5B" w14:textId="77777777" w:rsidR="00644F1A" w:rsidRPr="00644F1A" w:rsidRDefault="00644F1A" w:rsidP="00644F1A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19C2B" w14:textId="77777777" w:rsidR="00644F1A" w:rsidRPr="00644F1A" w:rsidRDefault="00644F1A" w:rsidP="00644F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DE70" w14:textId="77777777" w:rsidR="00644F1A" w:rsidRPr="00644F1A" w:rsidRDefault="00644F1A" w:rsidP="00644F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44F1A" w:rsidRPr="00644F1A" w14:paraId="50546A7F" w14:textId="77777777" w:rsidTr="00644F1A">
        <w:trPr>
          <w:gridAfter w:val="2"/>
          <w:wAfter w:w="9497" w:type="dxa"/>
          <w:trHeight w:hRule="exact" w:val="679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4CF0B" w14:textId="77777777" w:rsidR="00644F1A" w:rsidRPr="00644F1A" w:rsidRDefault="00644F1A" w:rsidP="00644F1A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79D2F" w14:textId="77777777" w:rsidR="00644F1A" w:rsidRPr="00644F1A" w:rsidRDefault="00644F1A" w:rsidP="00644F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D2CB" w14:textId="77777777" w:rsidR="00644F1A" w:rsidRPr="00644F1A" w:rsidRDefault="00644F1A" w:rsidP="00644F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0EED28EE" w14:textId="77777777" w:rsidR="00BB5520" w:rsidRPr="00644F1A" w:rsidRDefault="00BB5520">
      <w:pPr>
        <w:rPr>
          <w:rFonts w:ascii="Times New Roman" w:hAnsi="Times New Roman" w:cs="Times New Roman"/>
          <w:sz w:val="18"/>
          <w:szCs w:val="18"/>
          <w:lang w:val="ru-RU"/>
        </w:rPr>
        <w:sectPr w:rsidR="00BB5520" w:rsidRPr="00644F1A" w:rsidSect="0049488B">
          <w:pgSz w:w="16840" w:h="11900" w:orient="landscape"/>
          <w:pgMar w:top="472" w:right="666" w:bottom="567" w:left="640" w:header="720" w:footer="720" w:gutter="0"/>
          <w:cols w:space="720" w:equalWidth="0">
            <w:col w:w="15890" w:space="0"/>
          </w:cols>
          <w:docGrid w:linePitch="360"/>
        </w:sectPr>
      </w:pPr>
    </w:p>
    <w:p w14:paraId="7109078D" w14:textId="77777777" w:rsidR="00BB5520" w:rsidRPr="00644F1A" w:rsidRDefault="00BB5520">
      <w:pPr>
        <w:rPr>
          <w:rFonts w:ascii="Times New Roman" w:hAnsi="Times New Roman" w:cs="Times New Roman"/>
          <w:sz w:val="18"/>
          <w:szCs w:val="18"/>
        </w:rPr>
        <w:sectPr w:rsidR="00BB5520" w:rsidRPr="00644F1A" w:rsidSect="008600BC">
          <w:pgSz w:w="11900" w:h="16840"/>
          <w:pgMar w:top="666" w:right="284" w:bottom="640" w:left="526" w:header="720" w:footer="720" w:gutter="0"/>
          <w:cols w:space="720" w:equalWidth="0">
            <w:col w:w="15890" w:space="0"/>
          </w:cols>
          <w:docGrid w:linePitch="360"/>
        </w:sectPr>
      </w:pPr>
    </w:p>
    <w:p w14:paraId="4C5E0FB6" w14:textId="77777777" w:rsidR="00BB5520" w:rsidRPr="00644F1A" w:rsidRDefault="00BB5520" w:rsidP="002B0FA7">
      <w:pPr>
        <w:autoSpaceDE w:val="0"/>
        <w:autoSpaceDN w:val="0"/>
        <w:spacing w:after="78" w:line="220" w:lineRule="exact"/>
        <w:rPr>
          <w:sz w:val="18"/>
          <w:szCs w:val="18"/>
        </w:rPr>
      </w:pPr>
    </w:p>
    <w:p w14:paraId="4F8D9B59" w14:textId="77777777" w:rsidR="00BB5520" w:rsidRPr="00644F1A" w:rsidRDefault="00F84627" w:rsidP="0049488B">
      <w:pPr>
        <w:autoSpaceDE w:val="0"/>
        <w:autoSpaceDN w:val="0"/>
        <w:spacing w:after="320" w:line="230" w:lineRule="auto"/>
        <w:jc w:val="center"/>
        <w:rPr>
          <w:sz w:val="18"/>
          <w:szCs w:val="18"/>
        </w:rPr>
      </w:pPr>
      <w:r w:rsidRPr="00644F1A">
        <w:rPr>
          <w:rFonts w:ascii="Times New Roman" w:eastAsia="Times New Roman" w:hAnsi="Times New Roman"/>
          <w:b/>
          <w:color w:val="000000"/>
          <w:sz w:val="18"/>
          <w:szCs w:val="18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091"/>
        <w:gridCol w:w="851"/>
        <w:gridCol w:w="992"/>
        <w:gridCol w:w="1220"/>
        <w:gridCol w:w="1236"/>
        <w:gridCol w:w="1586"/>
      </w:tblGrid>
      <w:tr w:rsidR="002F2B28" w:rsidRPr="00644F1A" w14:paraId="666A8378" w14:textId="77777777" w:rsidTr="002F2B28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D8432" w14:textId="77777777" w:rsidR="002F2B28" w:rsidRPr="00644F1A" w:rsidRDefault="002F2B2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№</w:t>
            </w:r>
            <w:r w:rsidRPr="00644F1A">
              <w:rPr>
                <w:sz w:val="18"/>
                <w:szCs w:val="18"/>
              </w:rPr>
              <w:br/>
            </w:r>
            <w:r w:rsidRPr="00644F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523FD" w14:textId="77777777" w:rsidR="002F2B28" w:rsidRPr="00644F1A" w:rsidRDefault="002F2B28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29919" w14:textId="77777777" w:rsidR="002F2B28" w:rsidRPr="00644F1A" w:rsidRDefault="002F2B28">
            <w:pPr>
              <w:autoSpaceDE w:val="0"/>
              <w:autoSpaceDN w:val="0"/>
              <w:spacing w:before="98" w:after="0" w:line="23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C3358" w14:textId="624BBF10" w:rsidR="002F2B28" w:rsidRPr="00644F1A" w:rsidRDefault="002F2B28" w:rsidP="002F2B28">
            <w:pPr>
              <w:autoSpaceDE w:val="0"/>
              <w:autoSpaceDN w:val="0"/>
              <w:spacing w:before="98" w:after="0" w:line="271" w:lineRule="auto"/>
              <w:ind w:left="72" w:right="432"/>
              <w:jc w:val="center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Дата изучения</w:t>
            </w:r>
          </w:p>
        </w:tc>
      </w:tr>
      <w:tr w:rsidR="002F2B28" w:rsidRPr="00644F1A" w14:paraId="399DB698" w14:textId="77777777" w:rsidTr="002F2B28">
        <w:trPr>
          <w:trHeight w:hRule="exact" w:val="195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27DE5" w14:textId="77777777" w:rsidR="002F2B28" w:rsidRPr="00644F1A" w:rsidRDefault="002F2B28">
            <w:pPr>
              <w:rPr>
                <w:sz w:val="18"/>
                <w:szCs w:val="18"/>
              </w:rPr>
            </w:pPr>
          </w:p>
        </w:tc>
        <w:tc>
          <w:tcPr>
            <w:tcW w:w="4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471DD" w14:textId="77777777" w:rsidR="002F2B28" w:rsidRPr="00644F1A" w:rsidRDefault="002F2B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1038D" w14:textId="77777777" w:rsidR="002F2B28" w:rsidRPr="00644F1A" w:rsidRDefault="002F2B28">
            <w:pPr>
              <w:autoSpaceDE w:val="0"/>
              <w:autoSpaceDN w:val="0"/>
              <w:spacing w:before="98" w:after="0" w:line="23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21103" w14:textId="77777777" w:rsidR="002F2B28" w:rsidRPr="00644F1A" w:rsidRDefault="002F2B28" w:rsidP="002F2B28">
            <w:pPr>
              <w:autoSpaceDE w:val="0"/>
              <w:autoSpaceDN w:val="0"/>
              <w:spacing w:before="98" w:after="0" w:line="262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контрольные работы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3834C" w14:textId="77777777" w:rsidR="002F2B28" w:rsidRPr="00644F1A" w:rsidRDefault="002F2B28">
            <w:pPr>
              <w:autoSpaceDE w:val="0"/>
              <w:autoSpaceDN w:val="0"/>
              <w:spacing w:before="98" w:after="0" w:line="262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практические работы</w:t>
            </w:r>
          </w:p>
        </w:tc>
        <w:tc>
          <w:tcPr>
            <w:tcW w:w="28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7B314" w14:textId="77777777" w:rsidR="002F2B28" w:rsidRPr="00644F1A" w:rsidRDefault="002F2B28">
            <w:pPr>
              <w:rPr>
                <w:sz w:val="18"/>
                <w:szCs w:val="18"/>
              </w:rPr>
            </w:pPr>
          </w:p>
        </w:tc>
      </w:tr>
      <w:tr w:rsidR="002F2B28" w:rsidRPr="00644F1A" w14:paraId="4D98A92E" w14:textId="77777777" w:rsidTr="002F2B28">
        <w:trPr>
          <w:trHeight w:hRule="exact" w:val="63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D0F6" w14:textId="77777777" w:rsidR="002F2B28" w:rsidRPr="00644F1A" w:rsidRDefault="002F2B28">
            <w:pPr>
              <w:rPr>
                <w:sz w:val="18"/>
                <w:szCs w:val="18"/>
              </w:rPr>
            </w:pPr>
          </w:p>
        </w:tc>
        <w:tc>
          <w:tcPr>
            <w:tcW w:w="4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506D" w14:textId="77777777" w:rsidR="002F2B28" w:rsidRPr="00644F1A" w:rsidRDefault="002F2B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71E05" w14:textId="77777777" w:rsidR="002F2B28" w:rsidRPr="00644F1A" w:rsidRDefault="002F2B2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77709" w14:textId="77777777" w:rsidR="002F2B28" w:rsidRPr="00644F1A" w:rsidRDefault="002F2B2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E9093" w14:textId="77777777" w:rsidR="002F2B28" w:rsidRPr="00644F1A" w:rsidRDefault="002F2B2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3E6E" w14:textId="77777777" w:rsidR="002F2B28" w:rsidRPr="00644F1A" w:rsidRDefault="002F2B2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D283" w14:textId="77777777" w:rsidR="002F2B28" w:rsidRPr="00644F1A" w:rsidRDefault="002F2B28">
            <w:pPr>
              <w:rPr>
                <w:sz w:val="18"/>
                <w:szCs w:val="18"/>
              </w:rPr>
            </w:pPr>
          </w:p>
        </w:tc>
      </w:tr>
      <w:tr w:rsidR="00BB5520" w:rsidRPr="00644F1A" w14:paraId="642C090A" w14:textId="77777777" w:rsidTr="002B0FA7">
        <w:trPr>
          <w:trHeight w:hRule="exact"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2C520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1551C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432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Физическая культура в основной школе: задачи, содержание и формы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организации занятий.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AF003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65896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166DC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3BCC6" w14:textId="10F3C6DC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DA9E9" w14:textId="05A04976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</w:p>
        </w:tc>
      </w:tr>
      <w:tr w:rsidR="00BB5520" w:rsidRPr="00644F1A" w14:paraId="12F0EB1C" w14:textId="77777777" w:rsidTr="002B0FA7">
        <w:trPr>
          <w:trHeight w:hRule="exact" w:val="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3A3B9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CA794" w14:textId="46AF8CA0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Система дополнительного обучения физической культуре; организация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спортивной работы в общеобразовательной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школе.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5BB86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7C6BE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304E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9EC89" w14:textId="7320A29C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4398F" w14:textId="712EDA87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</w:p>
        </w:tc>
      </w:tr>
      <w:tr w:rsidR="00BB5520" w:rsidRPr="00644F1A" w14:paraId="0F7A572E" w14:textId="77777777" w:rsidTr="002B0FA7">
        <w:trPr>
          <w:trHeight w:hRule="exact" w:val="10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84193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88B48" w14:textId="447C917B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r w:rsidR="002B0FA7">
              <w:rPr>
                <w:sz w:val="18"/>
                <w:szCs w:val="18"/>
                <w:lang w:val="ru-RU"/>
              </w:rPr>
              <w:t xml:space="preserve"> </w:t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здоровый образ жизни: характеристика основных форм занятий физической культурой, их связь с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укреплением здоровья, </w:t>
            </w:r>
            <w:r w:rsidR="002B0FA7">
              <w:rPr>
                <w:sz w:val="18"/>
                <w:szCs w:val="18"/>
                <w:lang w:val="ru-RU"/>
              </w:rPr>
              <w:t xml:space="preserve"> </w:t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организацией отдыха и досуга</w:t>
            </w:r>
            <w:r w:rsidR="00FA77F8"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40BB1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16A87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0A618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0B386" w14:textId="460B3FD2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3D61F" w14:textId="2D8262C2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</w:p>
        </w:tc>
      </w:tr>
      <w:tr w:rsidR="00BB5520" w:rsidRPr="00644F1A" w14:paraId="4FCB9A6C" w14:textId="77777777" w:rsidTr="002B0FA7">
        <w:trPr>
          <w:trHeight w:hRule="exact" w:val="7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F331C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8AA3D" w14:textId="58C33703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Исторические сведения об Олимпийских играх Древней Греции, характеристика их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содержания и правил спортивной борьбы.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7C3AC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A6B56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49185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F5589" w14:textId="74501AE2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147C9" w14:textId="7E136DBC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</w:p>
        </w:tc>
      </w:tr>
      <w:tr w:rsidR="00BB5520" w:rsidRPr="00644F1A" w14:paraId="138B7559" w14:textId="77777777" w:rsidTr="002B0FA7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0081C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40313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Расцвет и завершение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истории Олимпийских игр древности.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6AEC5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B7E40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75069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4D364" w14:textId="40245181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E77EC" w14:textId="4A65CD84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</w:p>
        </w:tc>
      </w:tr>
      <w:tr w:rsidR="00BB5520" w:rsidRPr="00644F1A" w14:paraId="12DF38F8" w14:textId="77777777" w:rsidTr="002B0FA7">
        <w:trPr>
          <w:trHeight w:hRule="exact" w:val="10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19E49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2573E" w14:textId="2BC33B50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Физкультурно-оздоровительная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деятельность. Роль и значение физкультурно-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оздоровительной деятельности в здоровом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образе жизни современного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9E7F8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51E71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8695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0B814" w14:textId="4C579003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2A8B7" w14:textId="3E8A237C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</w:p>
        </w:tc>
      </w:tr>
      <w:tr w:rsidR="00C06FA8" w:rsidRPr="00644F1A" w14:paraId="063BDBBB" w14:textId="77777777" w:rsidTr="002B0FA7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8E4E1" w14:textId="2D597AC6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15983" w14:textId="08BB8D16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Упражнения утренней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зарядки и физкультминуток, дыхательной и зрительной гимнастики в процессе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учебных занятий; закаливающие процедуры после занятий утренней зарядкой.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3E542" w14:textId="796E3515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EF9AD" w14:textId="13F74DF5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D66D9" w14:textId="11767611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F5631" w14:textId="77777777" w:rsidR="00C06FA8" w:rsidRPr="00644F1A" w:rsidRDefault="00C06FA8" w:rsidP="00C06FA8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A7AF4" w14:textId="5480206A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2B0FA7" w:rsidRPr="00644F1A" w14:paraId="6E7A17A1" w14:textId="77777777" w:rsidTr="002B0FA7">
        <w:trPr>
          <w:trHeight w:hRule="exact" w:val="9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C6968" w14:textId="60B7096D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48316" w14:textId="24D10DD5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Упражнения на развитие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гибкости и подвижности суставов; развитие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координации; формирование телосложения с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использованием внешних отягощений.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5C7B2" w14:textId="16037C2D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AD64C" w14:textId="1EBF786E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C0B43" w14:textId="327BE2A3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8C12A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72818" w14:textId="52687094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2B0FA7" w:rsidRPr="00644F1A" w14:paraId="11172F1A" w14:textId="77777777" w:rsidTr="002B0FA7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A7C2C" w14:textId="35A9FA1F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A5E0D" w14:textId="45723E8E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Спортивно-оздоровительная деятельность. Роль и значение спортивно-оздоровительной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деятельности в здоровом образе жизни современного человека.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71028" w14:textId="30B19415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3BD0D" w14:textId="278AB6BB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8727E" w14:textId="0F90FA41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D0C49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D356C" w14:textId="0BB3B11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2B0FA7" w:rsidRPr="00644F1A" w14:paraId="184AD654" w14:textId="77777777" w:rsidTr="002B0FA7">
        <w:trPr>
          <w:trHeight w:hRule="exact" w:val="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D35B1" w14:textId="0FD38A7A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1AA0F" w14:textId="4AD69538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Т.Б. «Лёгкая атлетика». Бег на длинные дистанции с равномерной скоростью передвижения с высокого старта.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5DB70" w14:textId="20069D01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0374C" w14:textId="38C204B5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62FC2" w14:textId="063B6953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2F473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8CADA" w14:textId="079D723C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2B0FA7" w:rsidRPr="00644F1A" w14:paraId="5937B356" w14:textId="77777777" w:rsidTr="002B0FA7">
        <w:trPr>
          <w:trHeight w:hRule="exact" w:val="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F1B49" w14:textId="49213D73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6C4E3" w14:textId="7A29CFA5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Бег на короткие дистанции с максимальной скоростью передвижения.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C44F5" w14:textId="6520FBC2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E34A9" w14:textId="3D67250F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70014" w14:textId="39057349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ABA15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1A805" w14:textId="3E342816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2B0FA7" w:rsidRPr="00644F1A" w14:paraId="189FECA7" w14:textId="77777777" w:rsidTr="002B0FA7">
        <w:trPr>
          <w:trHeight w:hRule="exact" w:val="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FDCC3" w14:textId="130BC68B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4FC81" w14:textId="45CC90CC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Равномерный бег по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учебной дистанции с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преодолением невысоких препятствий.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7CEA1" w14:textId="53DBB4D4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EFAA9" w14:textId="2EB5173D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30F1F" w14:textId="74493A0D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7D720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4CFAE" w14:textId="71F2A7FC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2B0FA7" w:rsidRPr="00644F1A" w14:paraId="1FB13C66" w14:textId="77777777" w:rsidTr="002B0FA7">
        <w:trPr>
          <w:trHeight w:hRule="exact" w:val="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BB353" w14:textId="7D5AFCC6" w:rsidR="002B0FA7" w:rsidRPr="002B0FA7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FA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B6333" w14:textId="26A0319D" w:rsidR="002B0FA7" w:rsidRPr="002B0FA7" w:rsidRDefault="002B0FA7" w:rsidP="002B0FA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F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Прыжки в длину с разбега способом «согнув ноги».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972AB" w14:textId="6A9C2D46" w:rsidR="002B0FA7" w:rsidRPr="002B0FA7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F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0ED7B" w14:textId="0481BD16" w:rsidR="002B0FA7" w:rsidRPr="002B0FA7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3359D" w14:textId="003FA2A1" w:rsidR="002B0FA7" w:rsidRPr="002B0FA7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CAF24" w14:textId="77777777" w:rsidR="002B0FA7" w:rsidRPr="002B0FA7" w:rsidRDefault="002B0FA7" w:rsidP="002B0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7A927" w14:textId="05236024" w:rsidR="002B0FA7" w:rsidRPr="002B0FA7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0FA7" w:rsidRPr="00644F1A" w14:paraId="7470E45F" w14:textId="77777777" w:rsidTr="002B0FA7">
        <w:trPr>
          <w:trHeight w:hRule="exact" w:val="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57557" w14:textId="7744279F" w:rsidR="002B0FA7" w:rsidRPr="002B0FA7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FA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378D4" w14:textId="0CB0E485" w:rsidR="002B0FA7" w:rsidRPr="002B0FA7" w:rsidRDefault="002B0FA7" w:rsidP="002B0FA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B0F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Прыжки в высоту с прямого разбега.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F17FC" w14:textId="793B6933" w:rsidR="002B0FA7" w:rsidRPr="002B0FA7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F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7F683" w14:textId="773FD424" w:rsidR="002B0FA7" w:rsidRPr="002B0FA7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8E2E0" w14:textId="66BA6AC7" w:rsidR="002B0FA7" w:rsidRPr="002B0FA7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45256" w14:textId="77777777" w:rsidR="002B0FA7" w:rsidRPr="002B0FA7" w:rsidRDefault="002B0FA7" w:rsidP="002B0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79877" w14:textId="392C06A4" w:rsidR="002B0FA7" w:rsidRPr="002B0FA7" w:rsidRDefault="002B0FA7" w:rsidP="002F2B2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F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0FA7" w:rsidRPr="00644F1A" w14:paraId="1AFEB0E8" w14:textId="77777777" w:rsidTr="002B0FA7">
        <w:trPr>
          <w:trHeight w:hRule="exact" w:val="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5B976" w14:textId="17CFFEFA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89DCA" w14:textId="744DA3A2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Упражнения на развитие координации и точности движений для метания малого мяча в неподвижную мишень.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A1185" w14:textId="338CC353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EEB90" w14:textId="3A2E21BE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FE1C2" w14:textId="16D140A8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49F6D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4EB2C" w14:textId="690798F1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2B0FA7" w:rsidRPr="00644F1A" w14:paraId="781EDDAF" w14:textId="77777777" w:rsidTr="002B0FA7">
        <w:trPr>
          <w:trHeight w:hRule="exact" w:val="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36B75" w14:textId="3D2F729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E3B93" w14:textId="604BD9E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Метание малого мяча с места в вертикальную неподвижную мишень.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04899" w14:textId="58F364F5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DF963" w14:textId="0C74F661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522B4" w14:textId="7E1CA5E0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14821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8F3D5" w14:textId="63834DCF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8C5B26B" w14:textId="77777777" w:rsidR="00BB5520" w:rsidRPr="00644F1A" w:rsidRDefault="00BB5520" w:rsidP="001976FD">
      <w:pPr>
        <w:spacing w:line="240" w:lineRule="auto"/>
        <w:rPr>
          <w:sz w:val="18"/>
          <w:szCs w:val="18"/>
        </w:rPr>
        <w:sectPr w:rsidR="00BB5520" w:rsidRPr="00644F1A" w:rsidSect="002B0FA7">
          <w:pgSz w:w="11900" w:h="16840"/>
          <w:pgMar w:top="298" w:right="650" w:bottom="14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5A8969" w14:textId="77777777" w:rsidR="00BB5520" w:rsidRPr="00644F1A" w:rsidRDefault="00BB5520" w:rsidP="001976FD">
      <w:pPr>
        <w:autoSpaceDE w:val="0"/>
        <w:autoSpaceDN w:val="0"/>
        <w:spacing w:after="66" w:line="240" w:lineRule="auto"/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091"/>
        <w:gridCol w:w="851"/>
        <w:gridCol w:w="992"/>
        <w:gridCol w:w="1220"/>
        <w:gridCol w:w="1236"/>
        <w:gridCol w:w="1586"/>
      </w:tblGrid>
      <w:tr w:rsidR="00BB5520" w:rsidRPr="00644F1A" w14:paraId="4AC58038" w14:textId="77777777" w:rsidTr="002B0FA7">
        <w:trPr>
          <w:trHeight w:hRule="exact"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6D52B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CA4D1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432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Метание малого мяча на дальность с трёх шагов разбега.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BC9BA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6E2AD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2D54C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DA545" w14:textId="0660B61A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A07AF" w14:textId="3F4CEC7E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</w:tr>
      <w:tr w:rsidR="00BB5520" w:rsidRPr="00644F1A" w14:paraId="40991490" w14:textId="77777777" w:rsidTr="002B0FA7">
        <w:trPr>
          <w:trHeight w:hRule="exact" w:val="7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4AE4D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F7E2A" w14:textId="608608BE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Совершенствование техники ранее разученных гимнастических и акробатических упражнений, упражнений лёгкой атлетики.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7E1F6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43F88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621D7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D225B" w14:textId="4736B6B2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BAA16" w14:textId="05198601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</w:tr>
      <w:tr w:rsidR="00BB5520" w:rsidRPr="00644F1A" w14:paraId="4686EE80" w14:textId="77777777" w:rsidTr="002B0FA7">
        <w:trPr>
          <w:trHeight w:hRule="exact" w:val="5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6BAD8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AC4D7" w14:textId="315963A8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432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«Гимнастика». Кувырки вперёд и назад в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группи​ровке</w:t>
            </w:r>
            <w:r w:rsidR="001976FD"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E33D0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685E2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B0857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BD841" w14:textId="471D09BE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4301E" w14:textId="3F367AE0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</w:tr>
      <w:tr w:rsidR="00BB5520" w:rsidRPr="00644F1A" w14:paraId="25C7E565" w14:textId="77777777" w:rsidTr="002B0FA7">
        <w:trPr>
          <w:trHeight w:hRule="exact" w:val="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88B27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F2B2A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720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Кувырки вперёд ноги«скрестно».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7B57C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A3DF9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850D3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1808C" w14:textId="400BAB58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D6928" w14:textId="2814CB27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</w:tr>
      <w:tr w:rsidR="00BB5520" w:rsidRPr="00644F1A" w14:paraId="4FE4A162" w14:textId="77777777" w:rsidTr="002B0FA7">
        <w:trPr>
          <w:trHeight w:hRule="exact" w:val="5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82092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64274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Кувырки назад из стойки на лопатках (мальчики).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02591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E37AD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AE428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F931E" w14:textId="1AB92956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BD5C5" w14:textId="40C26099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</w:tr>
      <w:tr w:rsidR="00BB5520" w:rsidRPr="00644F1A" w14:paraId="452BE588" w14:textId="77777777" w:rsidTr="002B0FA7">
        <w:trPr>
          <w:trHeight w:hRule="exact"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01CFF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527CC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Опорные прыжки через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гимнастического козла ноги врозь (мальчики).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489B0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2F0D7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E4204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79275" w14:textId="4C737DF7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A67C5" w14:textId="7C00A7B8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</w:tr>
      <w:tr w:rsidR="00BB5520" w:rsidRPr="00644F1A" w14:paraId="1C9526CF" w14:textId="77777777" w:rsidTr="002B0FA7">
        <w:trPr>
          <w:trHeight w:hRule="exact" w:val="7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15AB6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1DCD1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Опорные прыжки на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гимнастического козла с последующим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спрыгиванием (девочки).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142ED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14175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90AA8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AB11D" w14:textId="4CFF2453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97689" w14:textId="402F2B64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</w:tr>
      <w:tr w:rsidR="00BB5520" w:rsidRPr="00644F1A" w14:paraId="56B24687" w14:textId="77777777" w:rsidTr="002B0FA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EA027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2C08C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432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Упражнения на низком гимнастическом бревне.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1A687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E89EB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DE665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C8B5A" w14:textId="732170CC" w:rsidR="00BB5520" w:rsidRPr="00644F1A" w:rsidRDefault="00BB5520" w:rsidP="001976F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AF3A7" w14:textId="6CA06461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</w:tr>
      <w:tr w:rsidR="00BB5520" w:rsidRPr="00644F1A" w14:paraId="70E89A67" w14:textId="77777777" w:rsidTr="002B0FA7">
        <w:trPr>
          <w:trHeight w:hRule="exact" w:val="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88270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0AA8D" w14:textId="117DCDCB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Упражнения на низком гимнастическом бревне: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передвижение ходьбой с поворотами кругом и на 90.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BAEFA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478CC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B0AFD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186CB" w14:textId="64F12A7C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CEF63" w14:textId="6037E143" w:rsidR="00BB5520" w:rsidRPr="00644F1A" w:rsidRDefault="00F84627" w:rsidP="002F2B28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B5520" w:rsidRPr="00644F1A" w14:paraId="0316D2C0" w14:textId="77777777" w:rsidTr="002B0FA7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861C6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BA23F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 w:right="432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Упражнения на низком гимнастическом бревне: лёгкие подпрыгивания.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C495E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76602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0F972" w14:textId="77777777" w:rsidR="00BB5520" w:rsidRPr="00644F1A" w:rsidRDefault="00F84627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E7664" w14:textId="12F7B1F0" w:rsidR="00BB5520" w:rsidRPr="00644F1A" w:rsidRDefault="00BB5520" w:rsidP="001976F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09AFD" w14:textId="5AC9A347" w:rsidR="00BB5520" w:rsidRPr="00644F1A" w:rsidRDefault="00F84627" w:rsidP="002F2B28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06FA8" w:rsidRPr="00644F1A" w14:paraId="575A3A66" w14:textId="77777777" w:rsidTr="002B0FA7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B7DE9" w14:textId="76FF6FB5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A4A2E" w14:textId="406D6B64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Упражнения на низком гимнастическом бревне: подпрыгивания толчком двумя ногами.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CAE56" w14:textId="40BD9FE3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8FB1A" w14:textId="45ABA905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5D076" w14:textId="658011AF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B2BA9" w14:textId="77777777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6E8B5" w14:textId="0489AFC4" w:rsidR="00C06FA8" w:rsidRPr="00644F1A" w:rsidRDefault="00C06FA8" w:rsidP="00C06FA8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06FA8" w:rsidRPr="00644F1A" w14:paraId="1EC1AE1C" w14:textId="77777777" w:rsidTr="002B0FA7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F5DD2" w14:textId="53F4B44F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F0997" w14:textId="6DB615F6" w:rsidR="00C06FA8" w:rsidRPr="00644F1A" w:rsidRDefault="00C06FA8" w:rsidP="000A65EF">
            <w:pPr>
              <w:autoSpaceDE w:val="0"/>
              <w:autoSpaceDN w:val="0"/>
              <w:spacing w:after="0" w:line="240" w:lineRule="auto"/>
              <w:ind w:left="72" w:right="306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Упражнения на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гимнастической лестнице: перелезание приставным шагом правым и левым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боком.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FF0EC" w14:textId="7D756158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A6C5E" w14:textId="1B246B3A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C3BCD" w14:textId="5F324618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EDF71" w14:textId="77777777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EE631" w14:textId="7F4C172C" w:rsidR="00C06FA8" w:rsidRPr="00644F1A" w:rsidRDefault="00C06FA8" w:rsidP="002F2B28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06FA8" w:rsidRPr="00644F1A" w14:paraId="3F19E4B6" w14:textId="77777777" w:rsidTr="002B0FA7">
        <w:trPr>
          <w:trHeight w:hRule="exact" w:val="10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D27A6" w14:textId="76F80213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6FC25" w14:textId="6804D582" w:rsidR="00C06FA8" w:rsidRPr="00644F1A" w:rsidRDefault="00C06FA8" w:rsidP="000A65EF">
            <w:pPr>
              <w:autoSpaceDE w:val="0"/>
              <w:autoSpaceDN w:val="0"/>
              <w:spacing w:after="0" w:line="240" w:lineRule="auto"/>
              <w:ind w:left="72" w:right="16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Упражнения на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гимнастической лестнице: лазанье разноимённым способом по диагонали и одноимённым способом вверх.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4066A" w14:textId="4A6762B1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6C45B" w14:textId="7B41F02C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7CB93" w14:textId="2BA7B9F4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9A230" w14:textId="77777777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FF8D6" w14:textId="2521F596" w:rsidR="00C06FA8" w:rsidRPr="00644F1A" w:rsidRDefault="00C06FA8" w:rsidP="00C06FA8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06FA8" w:rsidRPr="00644F1A" w14:paraId="674CF47F" w14:textId="77777777" w:rsidTr="002B0FA7">
        <w:trPr>
          <w:trHeight w:hRule="exact" w:val="10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7E86E" w14:textId="6EEC7334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C7890" w14:textId="000C87E8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Расхождение на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гимнастической скамейке правым и левым боком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способом «удерживая за плечи".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9F36B" w14:textId="7BC6860D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C382C" w14:textId="0A119877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3C3D5" w14:textId="6012B22B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C7FAC" w14:textId="77777777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AB34A" w14:textId="22D7460C" w:rsidR="00C06FA8" w:rsidRPr="00644F1A" w:rsidRDefault="00C06FA8" w:rsidP="00C06FA8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06FA8" w:rsidRPr="00644F1A" w14:paraId="28ACD840" w14:textId="77777777" w:rsidTr="002B0FA7">
        <w:trPr>
          <w:trHeight w:hRule="exact" w:val="1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5B59F" w14:textId="17BE0270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037CF" w14:textId="589A4162" w:rsidR="00C06FA8" w:rsidRPr="00644F1A" w:rsidRDefault="00B23E88" w:rsidP="00C06FA8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Т.Б на занятиях лыжной подготовки. </w:t>
            </w:r>
            <w:r w:rsidR="00C06FA8"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«Зимние виды спорта».</w:t>
            </w:r>
          </w:p>
          <w:p w14:paraId="3B356084" w14:textId="3F19F816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Передвижение на лыжах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попеременным двухшажным ходом.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473EF" w14:textId="624F2F71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05258" w14:textId="12DBFEE2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3CE7D" w14:textId="1CCDEF1B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5670E" w14:textId="77777777" w:rsidR="00C06FA8" w:rsidRPr="00644F1A" w:rsidRDefault="00C06FA8" w:rsidP="00C06FA8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F4F2B" w14:textId="37A709EF" w:rsidR="00C06FA8" w:rsidRPr="00644F1A" w:rsidRDefault="00C06FA8" w:rsidP="00C06FA8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2B0FA7" w:rsidRPr="00644F1A" w14:paraId="41541287" w14:textId="77777777" w:rsidTr="002B0FA7">
        <w:trPr>
          <w:trHeight w:hRule="exact" w:val="6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EE864" w14:textId="0C8F1F95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32.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64582" w14:textId="69BB3FAA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Повороты на лыжах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переступанием на месте и в движении по учебной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дистанции.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54567" w14:textId="4F8640DD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4243D" w14:textId="6C732B89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EE4E5" w14:textId="195A0B0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FE988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EACB2" w14:textId="6F4B64E5" w:rsidR="002B0FA7" w:rsidRPr="00644F1A" w:rsidRDefault="002B0FA7" w:rsidP="002F2B28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2B0FA7" w:rsidRPr="00644F1A" w14:paraId="77F136BE" w14:textId="77777777" w:rsidTr="002B0FA7">
        <w:trPr>
          <w:trHeight w:hRule="exact" w:val="6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EB8A1" w14:textId="1D496E18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14C9D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Повороты на лыжах </w:t>
            </w:r>
          </w:p>
          <w:p w14:paraId="23B4D7DD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переступанием на месте и в движении по учебной </w:t>
            </w:r>
          </w:p>
          <w:p w14:paraId="55BDE3EF" w14:textId="6BC9EEEE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дистанции.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E33CB" w14:textId="3CE022C3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5E923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D96E5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284FD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4C7C8" w14:textId="3A6A8CD1" w:rsidR="002B0FA7" w:rsidRPr="00644F1A" w:rsidRDefault="002B0FA7" w:rsidP="002B0FA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2B0FA7" w:rsidRPr="00644F1A" w14:paraId="505589F9" w14:textId="77777777" w:rsidTr="002B0FA7">
        <w:trPr>
          <w:trHeight w:hRule="exact" w:val="6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EBCFB" w14:textId="5A782929" w:rsidR="002B0FA7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4</w:t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4AEB8" w14:textId="4ECFDEA3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Подъём по пологому склону способом «лесенка» и спуск в основной стойке.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F91E6" w14:textId="179CFDC4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D0237" w14:textId="7CC006EA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AD3C5" w14:textId="6DD6407B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AF399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015EA" w14:textId="24A90FDC" w:rsidR="002B0FA7" w:rsidRPr="00644F1A" w:rsidRDefault="002B0FA7" w:rsidP="002B0FA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2B0FA7" w:rsidRPr="00644F1A" w14:paraId="38306DA5" w14:textId="77777777" w:rsidTr="002B0FA7">
        <w:trPr>
          <w:trHeight w:hRule="exact" w:val="6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55EF4" w14:textId="49AE147D" w:rsidR="002B0FA7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87DBF" w14:textId="3654DAF9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Подъём по пологому склону способом «лесенка» и спуск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CF0B0" w14:textId="70615AF2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A63C8" w14:textId="61EAE39B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2D350" w14:textId="0B2AAE84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16DDE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0B444" w14:textId="04D22DE9" w:rsidR="002B0FA7" w:rsidRPr="00644F1A" w:rsidRDefault="002B0FA7" w:rsidP="002B0FA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2B0FA7" w:rsidRPr="00644F1A" w14:paraId="4CA1D530" w14:textId="77777777" w:rsidTr="002B0FA7">
        <w:trPr>
          <w:trHeight w:hRule="exact" w:val="6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0AC37" w14:textId="6424181A" w:rsidR="002B0FA7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B8AAE" w14:textId="57BD831F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Совершенствование техники подъема на лыжах способом «лесенка».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400BC" w14:textId="1C5C28C3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D3019" w14:textId="169474EB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AF60B" w14:textId="58561810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DB7FE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88DBA" w14:textId="0E3805F6" w:rsidR="002B0FA7" w:rsidRPr="00644F1A" w:rsidRDefault="002B0FA7" w:rsidP="002F2B28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B0FA7" w:rsidRPr="00644F1A" w14:paraId="0A0E14B3" w14:textId="77777777" w:rsidTr="002B0FA7">
        <w:trPr>
          <w:trHeight w:hRule="exact" w:val="6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ED594" w14:textId="07184ACF" w:rsidR="002B0FA7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48B98" w14:textId="49FA96C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Преодоление небольших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бугров и впадин при спуске с пологого склона.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C37BD" w14:textId="2D77373F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30854" w14:textId="518F3564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360F9" w14:textId="7E001E6F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BFDDC" w14:textId="77777777" w:rsidR="002B0FA7" w:rsidRPr="00644F1A" w:rsidRDefault="002B0FA7" w:rsidP="002B0FA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6ACBF" w14:textId="16495854" w:rsidR="002B0FA7" w:rsidRPr="00644F1A" w:rsidRDefault="002B0FA7" w:rsidP="002B0FA7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158A1451" w14:textId="5904EA2D" w:rsidR="00416250" w:rsidRPr="00644F1A" w:rsidRDefault="00416250" w:rsidP="00416250">
      <w:pPr>
        <w:tabs>
          <w:tab w:val="left" w:pos="876"/>
        </w:tabs>
        <w:rPr>
          <w:sz w:val="18"/>
          <w:szCs w:val="18"/>
          <w:lang w:val="ru-RU"/>
        </w:rPr>
        <w:sectPr w:rsidR="00416250" w:rsidRPr="00644F1A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D3A1DD2" w14:textId="77777777" w:rsidR="00BB5520" w:rsidRPr="00644F1A" w:rsidRDefault="00BB5520" w:rsidP="001976FD">
      <w:pPr>
        <w:autoSpaceDE w:val="0"/>
        <w:autoSpaceDN w:val="0"/>
        <w:spacing w:after="66" w:line="240" w:lineRule="auto"/>
        <w:rPr>
          <w:sz w:val="18"/>
          <w:szCs w:val="18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091"/>
        <w:gridCol w:w="851"/>
        <w:gridCol w:w="992"/>
        <w:gridCol w:w="1220"/>
        <w:gridCol w:w="1236"/>
        <w:gridCol w:w="1586"/>
      </w:tblGrid>
      <w:tr w:rsidR="00BB5520" w:rsidRPr="00644F1A" w14:paraId="4EDD1097" w14:textId="77777777" w:rsidTr="002B0FA7">
        <w:trPr>
          <w:trHeight w:hRule="exact" w:val="5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CE5C1" w14:textId="63935936" w:rsidR="00BB5520" w:rsidRPr="00644F1A" w:rsidRDefault="00F84627" w:rsidP="00352324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="00352324"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6F2C1" w14:textId="6649477B" w:rsidR="00BB5520" w:rsidRPr="00644F1A" w:rsidRDefault="00F8462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Техника по</w:t>
            </w:r>
            <w:r w:rsidR="00352324"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дъёма на лыжах способом «ёлочка</w:t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BC78F" w14:textId="77777777" w:rsidR="00BB5520" w:rsidRPr="00644F1A" w:rsidRDefault="00F84627">
            <w:pPr>
              <w:autoSpaceDE w:val="0"/>
              <w:autoSpaceDN w:val="0"/>
              <w:spacing w:before="98" w:after="0" w:line="230" w:lineRule="auto"/>
              <w:ind w:left="74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36C93" w14:textId="77777777" w:rsidR="00BB5520" w:rsidRPr="00644F1A" w:rsidRDefault="00F84627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92304" w14:textId="77777777" w:rsidR="00BB5520" w:rsidRPr="00644F1A" w:rsidRDefault="00F84627">
            <w:pPr>
              <w:autoSpaceDE w:val="0"/>
              <w:autoSpaceDN w:val="0"/>
              <w:spacing w:before="98" w:after="0" w:line="230" w:lineRule="auto"/>
              <w:ind w:left="72"/>
              <w:rPr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106C8" w14:textId="51170FF1" w:rsidR="00BB5520" w:rsidRPr="00644F1A" w:rsidRDefault="00BB5520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DCE38" w14:textId="16CE5D91" w:rsidR="00BB5520" w:rsidRPr="00644F1A" w:rsidRDefault="00BB5520">
            <w:pPr>
              <w:autoSpaceDE w:val="0"/>
              <w:autoSpaceDN w:val="0"/>
              <w:spacing w:before="98" w:after="0" w:line="262" w:lineRule="auto"/>
              <w:ind w:left="72"/>
              <w:rPr>
                <w:sz w:val="18"/>
                <w:szCs w:val="18"/>
              </w:rPr>
            </w:pPr>
          </w:p>
        </w:tc>
      </w:tr>
      <w:tr w:rsidR="00C06FA8" w:rsidRPr="00644F1A" w14:paraId="4C2BC215" w14:textId="77777777" w:rsidTr="002B0FA7">
        <w:trPr>
          <w:trHeight w:hRule="exact" w:val="7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54538" w14:textId="6CF6DBE3" w:rsidR="00C06FA8" w:rsidRPr="00644F1A" w:rsidRDefault="00C06FA8" w:rsidP="0035232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="00352324"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9</w:t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D5E77" w14:textId="51E59A3F" w:rsidR="00C06FA8" w:rsidRPr="00644F1A" w:rsidRDefault="00C06FA8" w:rsidP="00C06FA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Способы самостоятельного освоения подъёма на лыжах способом «ёлочка».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DF55D" w14:textId="705B4C75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ACD9F" w14:textId="79912215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F28A1" w14:textId="4FD569F4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65020" w14:textId="77777777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CB8D6" w14:textId="05E84F5B" w:rsidR="00C06FA8" w:rsidRPr="00644F1A" w:rsidRDefault="00C06FA8" w:rsidP="00C06FA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06FA8" w:rsidRPr="00644F1A" w14:paraId="1AAC23FF" w14:textId="77777777" w:rsidTr="002B0FA7">
        <w:trPr>
          <w:trHeight w:hRule="exact" w:val="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DD960" w14:textId="2714C726" w:rsidR="00C06FA8" w:rsidRPr="00644F1A" w:rsidRDefault="00352324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92A4A" w14:textId="20450D1D" w:rsidR="00C06FA8" w:rsidRPr="00644F1A" w:rsidRDefault="00C06FA8" w:rsidP="00C06FA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Совершенствование техники ранее разученных зимних видов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840BD" w14:textId="0507070D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83CB3" w14:textId="79A63FE2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D4EB0" w14:textId="79EDA9D9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062A2" w14:textId="77777777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4B4E3" w14:textId="3C391B11" w:rsidR="00C06FA8" w:rsidRPr="00644F1A" w:rsidRDefault="00C06FA8" w:rsidP="00C06FA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06FA8" w:rsidRPr="00644F1A" w14:paraId="570802F3" w14:textId="77777777" w:rsidTr="002B0FA7">
        <w:trPr>
          <w:trHeight w:hRule="exact" w:val="8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C4BE5" w14:textId="4BF6861A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84B02" w14:textId="4B8363FE" w:rsidR="00C06FA8" w:rsidRPr="00644F1A" w:rsidRDefault="00C06FA8" w:rsidP="00C06FA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Ведение мяча на месте и в движении «по прямой».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27C1E" w14:textId="0A9FEB3B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0766B" w14:textId="340FF5C0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BD9CF" w14:textId="63538CE2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FCC77" w14:textId="77777777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3CB38" w14:textId="75D0402D" w:rsidR="00C06FA8" w:rsidRPr="00644F1A" w:rsidRDefault="00C06FA8" w:rsidP="00C06FA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06FA8" w:rsidRPr="00644F1A" w14:paraId="4B5020F5" w14:textId="77777777" w:rsidTr="002B0FA7">
        <w:trPr>
          <w:trHeight w:hRule="exact" w:val="6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8C56A" w14:textId="095F5531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A5D3B" w14:textId="2953F139" w:rsidR="00C06FA8" w:rsidRPr="00644F1A" w:rsidRDefault="00C06FA8" w:rsidP="00C06FA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Ведение мяча на месте и в движении «по кругу» и «змейкой».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785A9" w14:textId="1459E8EF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F8D84" w14:textId="5849C867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4FB17" w14:textId="2199FE5F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157AD" w14:textId="77777777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D7C23" w14:textId="513AF8DB" w:rsidR="00C06FA8" w:rsidRPr="00644F1A" w:rsidRDefault="00C06FA8" w:rsidP="00C06FA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06FA8" w:rsidRPr="00644F1A" w14:paraId="63638F5D" w14:textId="77777777" w:rsidTr="002B0FA7">
        <w:trPr>
          <w:trHeight w:hRule="exact"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B5D9D" w14:textId="0B311690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3223C" w14:textId="3F492F0F" w:rsidR="00C06FA8" w:rsidRPr="00644F1A" w:rsidRDefault="00C06FA8" w:rsidP="00E724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Подводящие упражнения для самостоятельного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совершенствования техники броска мяча двумя руками от груди с места.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5153E" w14:textId="00470D29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C9CE8" w14:textId="40D083E2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C184B" w14:textId="1A605277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CCEEF" w14:textId="77777777" w:rsidR="00C06FA8" w:rsidRPr="00644F1A" w:rsidRDefault="00C06FA8" w:rsidP="00C06FA8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B90EC" w14:textId="5E69C2CC" w:rsidR="00C06FA8" w:rsidRPr="00644F1A" w:rsidRDefault="00C06FA8" w:rsidP="00C06FA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A65EF" w:rsidRPr="00644F1A" w14:paraId="28E42ACD" w14:textId="77777777" w:rsidTr="002B0FA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E6EEB" w14:textId="7AB71134" w:rsidR="000A65EF" w:rsidRPr="00644F1A" w:rsidRDefault="000A65EF" w:rsidP="000A65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22BC6" w14:textId="5C1BFF36" w:rsidR="000A65EF" w:rsidRPr="00644F1A" w:rsidRDefault="000A65EF" w:rsidP="000A65E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Бросок мяча в корзину двумя руками от груди с места.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63541" w14:textId="391A9641" w:rsidR="000A65EF" w:rsidRPr="00644F1A" w:rsidRDefault="000A65EF" w:rsidP="000A65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5CECA" w14:textId="4C031B12" w:rsidR="000A65EF" w:rsidRPr="00644F1A" w:rsidRDefault="000A65EF" w:rsidP="000A65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ADC7F" w14:textId="2E326B1D" w:rsidR="000A65EF" w:rsidRPr="00644F1A" w:rsidRDefault="000A65EF" w:rsidP="000A65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9C80F" w14:textId="77777777" w:rsidR="000A65EF" w:rsidRPr="00644F1A" w:rsidRDefault="000A65EF" w:rsidP="000A65EF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CABB5" w14:textId="1A62F2C4" w:rsidR="000A65EF" w:rsidRPr="00644F1A" w:rsidRDefault="000A65EF" w:rsidP="000A65E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79DA3016" w14:textId="77777777" w:rsidTr="002B0FA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6130F" w14:textId="446979C9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60098" w14:textId="1D71F32E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Ранее разученные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технические действия с мячом.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1680A" w14:textId="378AF96A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11089" w14:textId="698F18D8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44DDB" w14:textId="31B8FF4B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BAE97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59D23" w14:textId="6107F6D5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59DDF2C1" w14:textId="77777777" w:rsidTr="002B0FA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BD272" w14:textId="66674808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5586D" w14:textId="23434DB3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Волейбол. Прямая нижняя подача мяча.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E0E8F" w14:textId="680889FE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1704D" w14:textId="2AA2B76E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DE01C" w14:textId="3F63CEDA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B7D78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942A0" w14:textId="09953AF9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10A44AA3" w14:textId="77777777" w:rsidTr="002B0FA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CCD58" w14:textId="632715AC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E874F" w14:textId="6D775268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Совершенствование техники выполнения прямой нижней подачи в волейболе.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98930" w14:textId="15A1415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0C5B7" w14:textId="66546D43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DB7B4" w14:textId="4FF08831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D2D09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59865" w14:textId="3D042405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7D3C71A4" w14:textId="77777777" w:rsidTr="002B0FA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6669D" w14:textId="43D299EB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B5A45" w14:textId="0167AB4F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Техника приема и передачи волейбольного мяча сверху двумя руками.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2DC9D" w14:textId="0123AE80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63AD1" w14:textId="50EA0BD6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B3E37" w14:textId="3DD503F1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E991A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43B1D" w14:textId="62E6AB2E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18B24EF7" w14:textId="77777777" w:rsidTr="002B0FA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A1CB9" w14:textId="4E05B87D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CE029" w14:textId="4C837DA8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Приём и передача мяча двумя руками снизу и сверху на месте и в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движении.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87F2" w14:textId="6B788599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C1CEA" w14:textId="09AA2A2F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E1A39" w14:textId="6020FA41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0AEB0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A4F55" w14:textId="4641FBF9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3A257037" w14:textId="77777777" w:rsidTr="002B0FA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2F566" w14:textId="192FF3E2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D0FD0" w14:textId="5FABD760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Ранее разученные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технические действия с мячом.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47C86" w14:textId="5E727981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9F1FB" w14:textId="68AC3ED3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4E0BB" w14:textId="32F3133F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E48C4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A5116" w14:textId="6C6C4763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5BE340FF" w14:textId="77777777" w:rsidTr="00896B7C">
        <w:trPr>
          <w:trHeight w:hRule="exact" w:val="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B490F" w14:textId="64B3F784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EAF86" w14:textId="672B6C3A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Футбол. Удар по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неподвижному мячу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внутренней стороной стопы с небольшого разбега.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070CF" w14:textId="07E3CEC8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499D4" w14:textId="49807CBD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E31AE" w14:textId="613E2D55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4CDFA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EF3FE" w14:textId="10FB8931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10FC5F9A" w14:textId="77777777" w:rsidTr="002B0FA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CA45D" w14:textId="17E9C7AB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A4D98" w14:textId="7E9DA7E2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Остановка катящегося мяча способом «наступания».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F7079" w14:textId="013E9539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AAAE5" w14:textId="58EF5298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B0456" w14:textId="70407579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21582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FF3E4" w14:textId="1CCAE9C1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65EC868F" w14:textId="77777777" w:rsidTr="002B0FA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4B74E" w14:textId="1496F9D2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9198F" w14:textId="7EFAA029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Ведение мяча «по прямой»,«по кругу» и «змейкой».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63DEB" w14:textId="6FDF51E8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23856" w14:textId="65562BC9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81E85" w14:textId="35DABDA0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7C802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0B996" w14:textId="38BA49EE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192AEA1E" w14:textId="77777777" w:rsidTr="002B0FA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CFC55" w14:textId="3457AD81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8E7C0" w14:textId="22A7F918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Обводка мячом ориентиров (конусов).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F844B" w14:textId="210BCF49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32ADA" w14:textId="5D1BD485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FE5D5" w14:textId="0FB4EA94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0E0C9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C7900" w14:textId="6A542271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71832DEC" w14:textId="77777777" w:rsidTr="00896B7C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68F1E" w14:textId="23064FE4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D4ED0" w14:textId="0A7342AD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Совершенствование техники ранее разученных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технических действий спортивных игр.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53E07" w14:textId="0D28A32B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982C8" w14:textId="6B08720C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B369B" w14:textId="3E0C36DD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AAD33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37604" w14:textId="5DB2F31F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77068BC0" w14:textId="77777777" w:rsidTr="002B0FA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D36FD" w14:textId="3D659945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37CCC" w14:textId="02D1AD22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Проект «История возникновения игры футбол».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785BC" w14:textId="415C481E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25F28" w14:textId="0C477F18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93D8C" w14:textId="2DE3672E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B10A9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ACCFB" w14:textId="3525C6ED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1D0186C3" w14:textId="77777777" w:rsidTr="002B0FA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BE6CE" w14:textId="1F5E82D5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24A7F" w14:textId="07CDF1E2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Составление дневника физической 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0C5ED" w14:textId="02C5300A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5DC21" w14:textId="61D0A74E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ABF51" w14:textId="1CAF339B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A84C2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3C38A" w14:textId="0663DC58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08559F45" w14:textId="77777777" w:rsidTr="00896B7C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2000C" w14:textId="5BD0ADB4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8B8B5" w14:textId="6FA4CB53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Оценивание состояния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организма в покое и после физической нагрузки в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процессе самостоятельных занятий физической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культуры и спортом.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C469" w14:textId="20190F70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59CA7" w14:textId="7C71FEE5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78876" w14:textId="3C4C94C6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AEFE1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182DA" w14:textId="002AD617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4D609C1A" w14:textId="77777777" w:rsidTr="00896B7C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6B803" w14:textId="13778201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E11D2" w14:textId="6AC32179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Выбор одежды и обуви; предупреждение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травматизма. Способы измерения и оценивания осанки.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E911C" w14:textId="5AE8193D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1C7A0" w14:textId="151D23C9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4008B" w14:textId="19F29BB5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5AFE9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A4834" w14:textId="4008C0FC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43240263" w14:textId="77777777" w:rsidTr="00896B7C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22DDA" w14:textId="025CC806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AC474" w14:textId="77777777" w:rsidR="00896B7C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Проведение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самостоятельных занятий физическими упражнениями на открытых площадках и в </w:t>
            </w:r>
          </w:p>
          <w:p w14:paraId="50560419" w14:textId="1C3F9333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домашних условия.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80F52" w14:textId="06B5170E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08744" w14:textId="6C421CD8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22AAC" w14:textId="3F59837A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E2C7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79B0D" w14:textId="7D061FB5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315263F8" w14:textId="77777777" w:rsidTr="00896B7C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2E6FE" w14:textId="31490A51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61.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46143" w14:textId="5A1D9DD7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Составление комплексов физических упражнений с коррекционной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направленностью и правил их самостоятельного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проведения.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409A6" w14:textId="3D3D27D5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31BFD" w14:textId="6E2DF15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5AE53" w14:textId="73908413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D71D4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4BD62" w14:textId="6EFB5AC9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3FAACD8A" w14:textId="77777777" w:rsidTr="00896B7C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A9784" w14:textId="30623FAF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3784B" w14:textId="5D365A5A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Промежуточная аттестация. Нормативы физического развития. </w:t>
            </w:r>
            <w:r w:rsidRPr="00896B7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Итоговый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AD12E" w14:textId="47ED1E8A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795F8" w14:textId="6EB9679A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13725" w14:textId="59C8661F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D3711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682F6" w14:textId="3BD6D0EC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344C9186" w14:textId="77777777" w:rsidTr="00896B7C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16F66" w14:textId="502492CF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B427F" w14:textId="2620EB23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Осанка как показатель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физического развития,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прави​ла предупреждения её нарушений в условиях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учебной и быто​вой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2BC94" w14:textId="57E972AF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96DAE" w14:textId="31E17CAA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185F9" w14:textId="32785E79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D9286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AFC43" w14:textId="3B19C9F9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670C342A" w14:textId="77777777" w:rsidTr="00896B7C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8BBC2" w14:textId="2EF25CA5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7F1A5" w14:textId="22D8EE8D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Физическое развитие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человека, его показатели и способы из​мерения.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E1DA2" w14:textId="77444B12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3AFC3" w14:textId="1200E60E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A9280" w14:textId="47866BF2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2F6FD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A347C" w14:textId="17A74E85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96B7C" w:rsidRPr="00644F1A" w14:paraId="45A6448C" w14:textId="77777777" w:rsidTr="00896B7C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2BB9B" w14:textId="006DEE93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409BE" w14:textId="21A51325" w:rsidR="00896B7C" w:rsidRPr="00644F1A" w:rsidRDefault="00896B7C" w:rsidP="00896B7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Определение основных индивидуальных видов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деятельности, их временных диапазонов и </w:t>
            </w:r>
            <w:r w:rsidRPr="00644F1A">
              <w:rPr>
                <w:sz w:val="18"/>
                <w:szCs w:val="18"/>
                <w:lang w:val="ru-RU"/>
              </w:rPr>
              <w:br/>
            </w: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последовательности в выполнении.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68F19" w14:textId="2F375BDF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C7A16" w14:textId="79CC3A1C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48D30" w14:textId="2ADE404B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44F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93331" w14:textId="77777777" w:rsidR="00896B7C" w:rsidRPr="00644F1A" w:rsidRDefault="00896B7C" w:rsidP="00896B7C">
            <w:pPr>
              <w:autoSpaceDE w:val="0"/>
              <w:autoSpaceDN w:val="0"/>
              <w:spacing w:before="98" w:after="0"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DC6F4" w14:textId="53E402CB" w:rsidR="00896B7C" w:rsidRPr="00644F1A" w:rsidRDefault="00896B7C" w:rsidP="00896B7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99FB652" w14:textId="202B2B30" w:rsidR="00896B7C" w:rsidRDefault="00896B7C">
      <w:pPr>
        <w:rPr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091"/>
        <w:gridCol w:w="851"/>
        <w:gridCol w:w="992"/>
        <w:gridCol w:w="1220"/>
        <w:gridCol w:w="1341"/>
        <w:gridCol w:w="1481"/>
      </w:tblGrid>
      <w:tr w:rsidR="00896B7C" w:rsidRPr="00896B7C" w14:paraId="6FDD2734" w14:textId="77777777" w:rsidTr="00896B7C">
        <w:trPr>
          <w:trHeight w:hRule="exact" w:val="5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46CEE" w14:textId="77777777" w:rsidR="00896B7C" w:rsidRPr="00896B7C" w:rsidRDefault="00896B7C" w:rsidP="00896B7C">
            <w:pPr>
              <w:rPr>
                <w:sz w:val="18"/>
                <w:szCs w:val="18"/>
              </w:rPr>
            </w:pPr>
            <w:r w:rsidRPr="00896B7C">
              <w:rPr>
                <w:sz w:val="18"/>
                <w:szCs w:val="18"/>
              </w:rPr>
              <w:t>66.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3EA44" w14:textId="77777777" w:rsidR="00896B7C" w:rsidRPr="00896B7C" w:rsidRDefault="00896B7C" w:rsidP="00896B7C">
            <w:pPr>
              <w:rPr>
                <w:sz w:val="18"/>
                <w:szCs w:val="18"/>
              </w:rPr>
            </w:pPr>
            <w:r w:rsidRPr="00896B7C">
              <w:rPr>
                <w:sz w:val="18"/>
                <w:szCs w:val="18"/>
              </w:rPr>
              <w:t xml:space="preserve">Составление </w:t>
            </w:r>
            <w:r w:rsidRPr="00896B7C">
              <w:rPr>
                <w:sz w:val="18"/>
                <w:szCs w:val="18"/>
              </w:rPr>
              <w:br/>
              <w:t>индивидуального режима дня.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EE1AF" w14:textId="77777777" w:rsidR="00896B7C" w:rsidRPr="00896B7C" w:rsidRDefault="00896B7C" w:rsidP="00896B7C">
            <w:pPr>
              <w:rPr>
                <w:sz w:val="18"/>
                <w:szCs w:val="18"/>
              </w:rPr>
            </w:pPr>
            <w:r w:rsidRPr="00896B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4CC25" w14:textId="77777777" w:rsidR="00896B7C" w:rsidRPr="00896B7C" w:rsidRDefault="00896B7C" w:rsidP="00896B7C">
            <w:pPr>
              <w:rPr>
                <w:sz w:val="18"/>
                <w:szCs w:val="18"/>
              </w:rPr>
            </w:pPr>
            <w:r w:rsidRPr="00896B7C"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86B8D" w14:textId="77777777" w:rsidR="00896B7C" w:rsidRPr="00896B7C" w:rsidRDefault="00896B7C" w:rsidP="00896B7C">
            <w:pPr>
              <w:rPr>
                <w:sz w:val="18"/>
                <w:szCs w:val="18"/>
                <w:lang w:val="ru-RU"/>
              </w:rPr>
            </w:pPr>
            <w:r w:rsidRPr="00896B7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2DE55" w14:textId="77777777" w:rsidR="00896B7C" w:rsidRPr="00896B7C" w:rsidRDefault="00896B7C" w:rsidP="00896B7C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8421C" w14:textId="4C5FF0E5" w:rsidR="00896B7C" w:rsidRPr="00896B7C" w:rsidRDefault="00896B7C" w:rsidP="00896B7C">
            <w:pPr>
              <w:rPr>
                <w:sz w:val="18"/>
                <w:szCs w:val="18"/>
                <w:lang w:val="ru-RU"/>
              </w:rPr>
            </w:pPr>
          </w:p>
        </w:tc>
      </w:tr>
      <w:tr w:rsidR="00896B7C" w:rsidRPr="00896B7C" w14:paraId="7321B69E" w14:textId="77777777" w:rsidTr="00896B7C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5D9A0" w14:textId="77777777" w:rsidR="00896B7C" w:rsidRPr="00896B7C" w:rsidRDefault="00896B7C" w:rsidP="00896B7C">
            <w:pPr>
              <w:rPr>
                <w:sz w:val="18"/>
                <w:szCs w:val="18"/>
              </w:rPr>
            </w:pPr>
            <w:r w:rsidRPr="00896B7C">
              <w:rPr>
                <w:sz w:val="18"/>
                <w:szCs w:val="18"/>
              </w:rPr>
              <w:t>67.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A799C" w14:textId="77777777" w:rsidR="00896B7C" w:rsidRPr="00896B7C" w:rsidRDefault="00896B7C" w:rsidP="00896B7C">
            <w:pPr>
              <w:rPr>
                <w:sz w:val="18"/>
                <w:szCs w:val="18"/>
                <w:lang w:val="ru-RU"/>
              </w:rPr>
            </w:pPr>
            <w:r w:rsidRPr="00896B7C">
              <w:rPr>
                <w:sz w:val="18"/>
                <w:szCs w:val="18"/>
                <w:lang w:val="ru-RU"/>
              </w:rPr>
              <w:t>Способы самостоятельной деятельности. Режим дня и его значение для учащихся школы, связь с умственной работоспособностью.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82F23" w14:textId="77777777" w:rsidR="00896B7C" w:rsidRPr="00896B7C" w:rsidRDefault="00896B7C" w:rsidP="00896B7C">
            <w:pPr>
              <w:rPr>
                <w:sz w:val="18"/>
                <w:szCs w:val="18"/>
              </w:rPr>
            </w:pPr>
            <w:r w:rsidRPr="00896B7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526E8" w14:textId="77777777" w:rsidR="00896B7C" w:rsidRPr="00896B7C" w:rsidRDefault="00896B7C" w:rsidP="00896B7C">
            <w:pPr>
              <w:rPr>
                <w:sz w:val="18"/>
                <w:szCs w:val="18"/>
              </w:rPr>
            </w:pPr>
            <w:r w:rsidRPr="00896B7C"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28046" w14:textId="77777777" w:rsidR="00896B7C" w:rsidRPr="00896B7C" w:rsidRDefault="00896B7C" w:rsidP="00896B7C">
            <w:pPr>
              <w:rPr>
                <w:sz w:val="18"/>
                <w:szCs w:val="18"/>
              </w:rPr>
            </w:pPr>
            <w:r w:rsidRPr="00896B7C"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FF025" w14:textId="77777777" w:rsidR="00896B7C" w:rsidRPr="00896B7C" w:rsidRDefault="00896B7C" w:rsidP="00896B7C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C98E0" w14:textId="56DF7609" w:rsidR="00896B7C" w:rsidRPr="00896B7C" w:rsidRDefault="00896B7C" w:rsidP="002F2B28">
            <w:pPr>
              <w:rPr>
                <w:sz w:val="18"/>
                <w:szCs w:val="18"/>
              </w:rPr>
            </w:pPr>
          </w:p>
        </w:tc>
      </w:tr>
      <w:tr w:rsidR="00896B7C" w:rsidRPr="00896B7C" w14:paraId="0F202A16" w14:textId="77777777" w:rsidTr="00896B7C">
        <w:trPr>
          <w:trHeight w:hRule="exact" w:val="1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7C528" w14:textId="77777777" w:rsidR="00896B7C" w:rsidRPr="00896B7C" w:rsidRDefault="00896B7C" w:rsidP="00896B7C">
            <w:pPr>
              <w:rPr>
                <w:sz w:val="18"/>
                <w:szCs w:val="18"/>
              </w:rPr>
            </w:pPr>
            <w:r w:rsidRPr="00896B7C">
              <w:rPr>
                <w:sz w:val="18"/>
                <w:szCs w:val="18"/>
              </w:rPr>
              <w:t>68.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36FD0" w14:textId="09865592" w:rsidR="00896B7C" w:rsidRPr="00896B7C" w:rsidRDefault="00896B7C" w:rsidP="00896B7C">
            <w:pPr>
              <w:rPr>
                <w:sz w:val="18"/>
                <w:szCs w:val="18"/>
                <w:lang w:val="ru-RU"/>
              </w:rPr>
            </w:pPr>
            <w:r w:rsidRPr="00896B7C">
              <w:rPr>
                <w:sz w:val="18"/>
                <w:szCs w:val="18"/>
                <w:lang w:val="ru-RU"/>
              </w:rPr>
              <w:t xml:space="preserve">«Спорт». Физическая </w:t>
            </w:r>
            <w:r w:rsidRPr="00896B7C">
              <w:rPr>
                <w:sz w:val="18"/>
                <w:szCs w:val="18"/>
                <w:lang w:val="ru-RU"/>
              </w:rPr>
              <w:br/>
              <w:t xml:space="preserve">подготовка к выполнению нормативов комплекса ГТО с использованием средств базовой физической </w:t>
            </w:r>
            <w:r w:rsidRPr="00896B7C">
              <w:rPr>
                <w:sz w:val="18"/>
                <w:szCs w:val="18"/>
                <w:lang w:val="ru-RU"/>
              </w:rPr>
              <w:br/>
              <w:t xml:space="preserve">подготовки, видов спорта и оздоровительных си​стем физической культуры, </w:t>
            </w:r>
            <w:r>
              <w:rPr>
                <w:sz w:val="18"/>
                <w:szCs w:val="18"/>
                <w:lang w:val="ru-RU"/>
              </w:rPr>
              <w:t>н</w:t>
            </w:r>
            <w:r w:rsidRPr="00896B7C">
              <w:rPr>
                <w:sz w:val="18"/>
                <w:szCs w:val="18"/>
                <w:lang w:val="ru-RU"/>
              </w:rPr>
              <w:t xml:space="preserve">ациональных видов спорта, куль​турно-этнических игр.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56823" w14:textId="77777777" w:rsidR="00896B7C" w:rsidRPr="00896B7C" w:rsidRDefault="00896B7C" w:rsidP="00896B7C">
            <w:pPr>
              <w:rPr>
                <w:sz w:val="18"/>
                <w:szCs w:val="18"/>
                <w:lang w:val="ru-RU"/>
              </w:rPr>
            </w:pPr>
            <w:r w:rsidRPr="00896B7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8DE01" w14:textId="77777777" w:rsidR="00896B7C" w:rsidRPr="00896B7C" w:rsidRDefault="00896B7C" w:rsidP="00896B7C">
            <w:pPr>
              <w:rPr>
                <w:sz w:val="18"/>
                <w:szCs w:val="18"/>
                <w:lang w:val="ru-RU"/>
              </w:rPr>
            </w:pPr>
            <w:r w:rsidRPr="00896B7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9BDA8" w14:textId="77777777" w:rsidR="00896B7C" w:rsidRPr="00896B7C" w:rsidRDefault="00896B7C" w:rsidP="00896B7C">
            <w:pPr>
              <w:rPr>
                <w:sz w:val="18"/>
                <w:szCs w:val="18"/>
                <w:lang w:val="ru-RU"/>
              </w:rPr>
            </w:pPr>
            <w:r w:rsidRPr="00896B7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DA215" w14:textId="77777777" w:rsidR="00896B7C" w:rsidRPr="00896B7C" w:rsidRDefault="00896B7C" w:rsidP="00896B7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FE77A" w14:textId="55C0123B" w:rsidR="00896B7C" w:rsidRPr="00896B7C" w:rsidRDefault="00896B7C" w:rsidP="00896B7C">
            <w:pPr>
              <w:rPr>
                <w:sz w:val="18"/>
                <w:szCs w:val="18"/>
                <w:lang w:val="ru-RU"/>
              </w:rPr>
            </w:pPr>
          </w:p>
        </w:tc>
      </w:tr>
      <w:tr w:rsidR="00896B7C" w:rsidRPr="00896B7C" w14:paraId="6CC121D8" w14:textId="77777777" w:rsidTr="00896B7C">
        <w:trPr>
          <w:trHeight w:hRule="exact" w:val="848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B3DA5" w14:textId="77777777" w:rsidR="00896B7C" w:rsidRPr="00896B7C" w:rsidRDefault="00896B7C" w:rsidP="00896B7C">
            <w:pPr>
              <w:rPr>
                <w:sz w:val="18"/>
                <w:szCs w:val="18"/>
                <w:lang w:val="ru-RU"/>
              </w:rPr>
            </w:pPr>
            <w:r w:rsidRPr="00896B7C">
              <w:rPr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8D0DC" w14:textId="77777777" w:rsidR="00896B7C" w:rsidRPr="00896B7C" w:rsidRDefault="00896B7C" w:rsidP="00896B7C">
            <w:pPr>
              <w:rPr>
                <w:sz w:val="18"/>
                <w:szCs w:val="18"/>
                <w:lang w:val="ru-RU"/>
              </w:rPr>
            </w:pPr>
            <w:r w:rsidRPr="00896B7C"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173AB" w14:textId="77777777" w:rsidR="00896B7C" w:rsidRPr="00896B7C" w:rsidRDefault="00896B7C" w:rsidP="00896B7C">
            <w:pPr>
              <w:rPr>
                <w:sz w:val="18"/>
                <w:szCs w:val="18"/>
                <w:lang w:val="ru-RU"/>
              </w:rPr>
            </w:pPr>
            <w:r w:rsidRPr="00896B7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F489A" w14:textId="77777777" w:rsidR="00896B7C" w:rsidRPr="00896B7C" w:rsidRDefault="00896B7C" w:rsidP="00896B7C">
            <w:pPr>
              <w:rPr>
                <w:sz w:val="18"/>
                <w:szCs w:val="18"/>
                <w:lang w:val="ru-RU"/>
              </w:rPr>
            </w:pPr>
            <w:r w:rsidRPr="00896B7C">
              <w:rPr>
                <w:sz w:val="18"/>
                <w:szCs w:val="18"/>
                <w:lang w:val="ru-RU"/>
              </w:rPr>
              <w:t>6</w:t>
            </w:r>
          </w:p>
        </w:tc>
      </w:tr>
    </w:tbl>
    <w:p w14:paraId="33248F74" w14:textId="77777777" w:rsidR="00BB5520" w:rsidRPr="00896B7C" w:rsidRDefault="00BB5520" w:rsidP="00896B7C">
      <w:pPr>
        <w:rPr>
          <w:sz w:val="18"/>
          <w:szCs w:val="18"/>
          <w:lang w:val="ru-RU"/>
        </w:rPr>
        <w:sectPr w:rsidR="00BB5520" w:rsidRPr="00896B7C" w:rsidSect="00896B7C">
          <w:pgSz w:w="11900" w:h="16840"/>
          <w:pgMar w:top="284" w:right="650" w:bottom="56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8B72269" w14:textId="77777777" w:rsidR="00BB5520" w:rsidRPr="00896B7C" w:rsidRDefault="00BB5520" w:rsidP="001976FD">
      <w:pPr>
        <w:spacing w:after="0" w:line="240" w:lineRule="auto"/>
        <w:rPr>
          <w:sz w:val="18"/>
          <w:szCs w:val="18"/>
          <w:lang w:val="ru-RU"/>
        </w:rPr>
        <w:sectPr w:rsidR="00BB5520" w:rsidRPr="00896B7C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28C9F7" w14:textId="77777777" w:rsidR="00BB5520" w:rsidRPr="00896B7C" w:rsidRDefault="00BB5520" w:rsidP="001976FD">
      <w:pPr>
        <w:spacing w:after="0" w:line="240" w:lineRule="auto"/>
        <w:rPr>
          <w:sz w:val="18"/>
          <w:szCs w:val="18"/>
          <w:lang w:val="ru-RU"/>
        </w:rPr>
        <w:sectPr w:rsidR="00BB5520" w:rsidRPr="00896B7C">
          <w:pgSz w:w="11900" w:h="16840"/>
          <w:pgMar w:top="284" w:right="650" w:bottom="105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FD8FEF7" w14:textId="77777777" w:rsidR="00BB5520" w:rsidRPr="00896B7C" w:rsidRDefault="00BB5520" w:rsidP="001976FD">
      <w:pPr>
        <w:autoSpaceDE w:val="0"/>
        <w:autoSpaceDN w:val="0"/>
        <w:spacing w:after="0" w:line="240" w:lineRule="auto"/>
        <w:rPr>
          <w:sz w:val="18"/>
          <w:szCs w:val="18"/>
          <w:lang w:val="ru-RU"/>
        </w:rPr>
      </w:pPr>
    </w:p>
    <w:p w14:paraId="19277250" w14:textId="77777777" w:rsidR="00BB5520" w:rsidRPr="00896B7C" w:rsidRDefault="00BB5520" w:rsidP="001976FD">
      <w:pPr>
        <w:autoSpaceDE w:val="0"/>
        <w:autoSpaceDN w:val="0"/>
        <w:spacing w:after="0" w:line="240" w:lineRule="auto"/>
        <w:rPr>
          <w:sz w:val="18"/>
          <w:szCs w:val="18"/>
          <w:lang w:val="ru-RU"/>
        </w:rPr>
      </w:pPr>
    </w:p>
    <w:p w14:paraId="65C41C97" w14:textId="77777777" w:rsidR="00BB5520" w:rsidRPr="00644F1A" w:rsidRDefault="00BB5520">
      <w:pPr>
        <w:rPr>
          <w:sz w:val="18"/>
          <w:szCs w:val="18"/>
          <w:lang w:val="ru-RU"/>
        </w:rPr>
        <w:sectPr w:rsidR="00BB5520" w:rsidRPr="00644F1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89C1F8" w14:textId="77777777" w:rsidR="006E2AE0" w:rsidRPr="00644F1A" w:rsidRDefault="006E2AE0">
      <w:pPr>
        <w:rPr>
          <w:sz w:val="18"/>
          <w:szCs w:val="18"/>
          <w:lang w:val="ru-RU"/>
        </w:rPr>
      </w:pPr>
    </w:p>
    <w:sectPr w:rsidR="006E2AE0" w:rsidRPr="00644F1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E5A0E" w14:textId="77777777" w:rsidR="00A90D51" w:rsidRDefault="00A90D51" w:rsidP="00416250">
      <w:pPr>
        <w:spacing w:after="0" w:line="240" w:lineRule="auto"/>
      </w:pPr>
      <w:r>
        <w:separator/>
      </w:r>
    </w:p>
  </w:endnote>
  <w:endnote w:type="continuationSeparator" w:id="0">
    <w:p w14:paraId="0CEACEC3" w14:textId="77777777" w:rsidR="00A90D51" w:rsidRDefault="00A90D51" w:rsidP="0041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AB4FB" w14:textId="77777777" w:rsidR="00A90D51" w:rsidRDefault="00A90D51" w:rsidP="00416250">
      <w:pPr>
        <w:spacing w:after="0" w:line="240" w:lineRule="auto"/>
      </w:pPr>
      <w:r>
        <w:separator/>
      </w:r>
    </w:p>
  </w:footnote>
  <w:footnote w:type="continuationSeparator" w:id="0">
    <w:p w14:paraId="2512FF3D" w14:textId="77777777" w:rsidR="00A90D51" w:rsidRDefault="00A90D51" w:rsidP="0041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43239"/>
    <w:rsid w:val="00043EA6"/>
    <w:rsid w:val="0006063C"/>
    <w:rsid w:val="000A65EF"/>
    <w:rsid w:val="00132642"/>
    <w:rsid w:val="0015074B"/>
    <w:rsid w:val="001976FD"/>
    <w:rsid w:val="001E3695"/>
    <w:rsid w:val="00263E92"/>
    <w:rsid w:val="0029639D"/>
    <w:rsid w:val="002B0FA7"/>
    <w:rsid w:val="002B4034"/>
    <w:rsid w:val="002D311C"/>
    <w:rsid w:val="002F2B28"/>
    <w:rsid w:val="002F4219"/>
    <w:rsid w:val="00326F90"/>
    <w:rsid w:val="00352324"/>
    <w:rsid w:val="003A1126"/>
    <w:rsid w:val="003B6DDF"/>
    <w:rsid w:val="003D3523"/>
    <w:rsid w:val="00416250"/>
    <w:rsid w:val="00421780"/>
    <w:rsid w:val="00453E13"/>
    <w:rsid w:val="004927AA"/>
    <w:rsid w:val="0049488B"/>
    <w:rsid w:val="004A3914"/>
    <w:rsid w:val="00512316"/>
    <w:rsid w:val="00614BB9"/>
    <w:rsid w:val="00617702"/>
    <w:rsid w:val="00644F1A"/>
    <w:rsid w:val="006C6FCA"/>
    <w:rsid w:val="006E2AE0"/>
    <w:rsid w:val="0084603C"/>
    <w:rsid w:val="008600BC"/>
    <w:rsid w:val="00896B7C"/>
    <w:rsid w:val="008C0B09"/>
    <w:rsid w:val="008E6DC9"/>
    <w:rsid w:val="009218D0"/>
    <w:rsid w:val="00944172"/>
    <w:rsid w:val="00945A6A"/>
    <w:rsid w:val="009E4F1A"/>
    <w:rsid w:val="00A47FC8"/>
    <w:rsid w:val="00A90D51"/>
    <w:rsid w:val="00AA1D8D"/>
    <w:rsid w:val="00AE556A"/>
    <w:rsid w:val="00B23E88"/>
    <w:rsid w:val="00B47730"/>
    <w:rsid w:val="00B97E3D"/>
    <w:rsid w:val="00BB5520"/>
    <w:rsid w:val="00BC16FF"/>
    <w:rsid w:val="00C06FA8"/>
    <w:rsid w:val="00C32921"/>
    <w:rsid w:val="00CB0664"/>
    <w:rsid w:val="00CC53FA"/>
    <w:rsid w:val="00D6628A"/>
    <w:rsid w:val="00D85037"/>
    <w:rsid w:val="00DB08F8"/>
    <w:rsid w:val="00DB5568"/>
    <w:rsid w:val="00DE2C1D"/>
    <w:rsid w:val="00E10898"/>
    <w:rsid w:val="00E32271"/>
    <w:rsid w:val="00E4001C"/>
    <w:rsid w:val="00E51C00"/>
    <w:rsid w:val="00E7247C"/>
    <w:rsid w:val="00EC455F"/>
    <w:rsid w:val="00ED4927"/>
    <w:rsid w:val="00F26C2F"/>
    <w:rsid w:val="00F84627"/>
    <w:rsid w:val="00FA77F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668D5"/>
  <w14:defaultImageDpi w14:val="300"/>
  <w15:docId w15:val="{9580C3C3-4EA8-4C23-8A3F-4E8640BD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E4001C"/>
    <w:rPr>
      <w:color w:val="0000FF" w:themeColor="hyperlink"/>
      <w:u w:val="single"/>
    </w:rPr>
  </w:style>
  <w:style w:type="paragraph" w:customStyle="1" w:styleId="ConsPlusNormal">
    <w:name w:val="ConsPlusNormal"/>
    <w:rsid w:val="003D3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f9">
    <w:name w:val="Balloon Text"/>
    <w:basedOn w:val="a1"/>
    <w:link w:val="affa"/>
    <w:uiPriority w:val="99"/>
    <w:semiHidden/>
    <w:unhideWhenUsed/>
    <w:rsid w:val="0086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86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7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96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169484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54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6AD1F3-D313-4441-B08A-EDD3594C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1</Pages>
  <Words>8306</Words>
  <Characters>47345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55540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22</cp:revision>
  <cp:lastPrinted>2022-12-20T09:26:00Z</cp:lastPrinted>
  <dcterms:created xsi:type="dcterms:W3CDTF">2022-09-28T04:05:00Z</dcterms:created>
  <dcterms:modified xsi:type="dcterms:W3CDTF">2023-01-10T10:58:00Z</dcterms:modified>
  <cp:category/>
</cp:coreProperties>
</file>