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69A" w:rsidRDefault="00350B4A">
      <w:bookmarkStart w:id="0" w:name="_GoBack"/>
      <w:r>
        <w:rPr>
          <w:noProof/>
          <w:lang w:eastAsia="ru-RU"/>
        </w:rPr>
        <w:drawing>
          <wp:inline distT="0" distB="0" distL="0" distR="0" wp14:anchorId="6C9F4ADD" wp14:editId="5B310120">
            <wp:extent cx="6413500" cy="10148995"/>
            <wp:effectExtent l="0" t="635" r="0" b="5715"/>
            <wp:docPr id="1" name="Рисунок 1" descr="https://sun9-70.userapi.com/impg/B-NYor19s5vprlMuKIx-UgIJbiO26zCzEYkqlg/NnvNvGN_C0Y.jpg?size=813x1080&amp;quality=95&amp;sign=ca07590b6efce659f249c44af3e0462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0.userapi.com/impg/B-NYor19s5vprlMuKIx-UgIJbiO26zCzEYkqlg/NnvNvGN_C0Y.jpg?size=813x1080&amp;quality=95&amp;sign=ca07590b6efce659f249c44af3e0462b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05" t="3675" r="9777" b="-8935"/>
                    <a:stretch/>
                  </pic:blipFill>
                  <pic:spPr bwMode="auto">
                    <a:xfrm rot="16200000">
                      <a:off x="0" y="0"/>
                      <a:ext cx="6430426" cy="1017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7169A" w:rsidRDefault="0057169A"/>
    <w:p w:rsidR="0057169A" w:rsidRDefault="0057169A"/>
    <w:p w:rsidR="0057169A" w:rsidRDefault="0057169A"/>
    <w:p w:rsidR="0057169A" w:rsidRDefault="0057169A"/>
    <w:p w:rsidR="0057169A" w:rsidRDefault="0057169A"/>
    <w:p w:rsidR="0057169A" w:rsidRDefault="0057169A"/>
    <w:p w:rsidR="0057169A" w:rsidRDefault="0057169A"/>
    <w:p w:rsidR="000637F2" w:rsidRDefault="000637F2"/>
    <w:p w:rsidR="000637F2" w:rsidRDefault="000637F2"/>
    <w:p w:rsidR="000637F2" w:rsidRDefault="000637F2"/>
    <w:p w:rsidR="000637F2" w:rsidRDefault="000637F2"/>
    <w:p w:rsidR="000637F2" w:rsidRDefault="000637F2"/>
    <w:p w:rsidR="000637F2" w:rsidRPr="000637F2" w:rsidRDefault="000637F2" w:rsidP="000637F2">
      <w:pPr>
        <w:pStyle w:val="21"/>
        <w:shd w:val="clear" w:color="auto" w:fill="auto"/>
        <w:spacing w:line="480" w:lineRule="exact"/>
        <w:ind w:firstLine="600"/>
        <w:jc w:val="both"/>
        <w:rPr>
          <w:color w:val="000000"/>
          <w:shd w:val="clear" w:color="auto" w:fill="FFFFFF"/>
        </w:rPr>
      </w:pPr>
      <w:r>
        <w:rPr>
          <w:rStyle w:val="2"/>
          <w:color w:val="000000"/>
        </w:rPr>
        <w:t xml:space="preserve">Адаптированная рабочая программа по </w:t>
      </w:r>
      <w:proofErr w:type="spellStart"/>
      <w:r>
        <w:rPr>
          <w:rStyle w:val="2"/>
          <w:color w:val="000000"/>
        </w:rPr>
        <w:t>коррекционно</w:t>
      </w:r>
      <w:proofErr w:type="spellEnd"/>
      <w:r>
        <w:rPr>
          <w:rStyle w:val="2"/>
          <w:color w:val="000000"/>
        </w:rPr>
        <w:t xml:space="preserve"> - развивающим занятиям «Педагогическая коррекция» 1-4 класс разработана в соответствии с федеральным государственным образовательным стандартом начального общего образования учащихся с ОВЗ и является приложением к Адаптированной основной общеобразовательной программе начального общего образования учащихся с задержкой психического развития (вариант 7.2</w:t>
      </w:r>
      <w:r w:rsidR="00FD7EC9">
        <w:rPr>
          <w:rStyle w:val="2"/>
          <w:color w:val="000000"/>
        </w:rPr>
        <w:t>, 6.2</w:t>
      </w:r>
      <w:r>
        <w:rPr>
          <w:rStyle w:val="2"/>
          <w:color w:val="000000"/>
        </w:rPr>
        <w:t xml:space="preserve">) МБОУ г. Керчи РК «Школа № 26 имени Героя Советского Союза Д.Т. </w:t>
      </w:r>
      <w:proofErr w:type="spellStart"/>
      <w:r>
        <w:rPr>
          <w:rStyle w:val="2"/>
          <w:color w:val="000000"/>
        </w:rPr>
        <w:t>Доева</w:t>
      </w:r>
      <w:proofErr w:type="spellEnd"/>
      <w:r>
        <w:rPr>
          <w:rStyle w:val="2"/>
          <w:color w:val="000000"/>
        </w:rPr>
        <w:t>».</w:t>
      </w:r>
    </w:p>
    <w:p w:rsidR="000637F2" w:rsidRDefault="000637F2" w:rsidP="000637F2">
      <w:pPr>
        <w:pStyle w:val="21"/>
        <w:shd w:val="clear" w:color="auto" w:fill="auto"/>
        <w:spacing w:line="480" w:lineRule="exact"/>
        <w:ind w:firstLine="1180"/>
        <w:jc w:val="both"/>
      </w:pPr>
      <w:r>
        <w:rPr>
          <w:rStyle w:val="2"/>
          <w:color w:val="000000"/>
        </w:rPr>
        <w:t xml:space="preserve">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для детей с ОВЗ является обеспечение условий для индивидуального развития всех учащихся, в особенности тех, кто в наибольшей степени нуждается в специальных </w:t>
      </w:r>
      <w:r>
        <w:rPr>
          <w:rStyle w:val="2"/>
          <w:color w:val="000000"/>
        </w:rPr>
        <w:lastRenderedPageBreak/>
        <w:t>условиях обучения, детей с ограниченными возможностями здоровья, учёт образовательных потребностей детей с ограниченными возможностями здоровья.</w:t>
      </w:r>
    </w:p>
    <w:p w:rsidR="000637F2" w:rsidRDefault="000637F2" w:rsidP="000637F2">
      <w:pPr>
        <w:pStyle w:val="21"/>
        <w:shd w:val="clear" w:color="auto" w:fill="auto"/>
        <w:spacing w:line="480" w:lineRule="exact"/>
        <w:ind w:firstLine="1180"/>
        <w:jc w:val="both"/>
      </w:pPr>
      <w:r>
        <w:rPr>
          <w:rStyle w:val="2"/>
          <w:color w:val="000000"/>
        </w:rPr>
        <w:t xml:space="preserve">Начальная школа закладывает фундамент успешного обучения детей в целом. Упущения при получении начального общего образования проявляются </w:t>
      </w:r>
      <w:proofErr w:type="spellStart"/>
      <w:r>
        <w:rPr>
          <w:rStyle w:val="2"/>
          <w:color w:val="000000"/>
        </w:rPr>
        <w:t>несформированностью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общеучебных</w:t>
      </w:r>
      <w:proofErr w:type="spellEnd"/>
      <w:r>
        <w:rPr>
          <w:rStyle w:val="2"/>
          <w:color w:val="000000"/>
        </w:rPr>
        <w:t xml:space="preserve"> умений и навыков, стойкими неуспехами в учебе, негативным отношением к школе, что бывает трудно или почти невозможно </w:t>
      </w:r>
      <w:proofErr w:type="spellStart"/>
      <w:r>
        <w:rPr>
          <w:rStyle w:val="2"/>
          <w:color w:val="000000"/>
        </w:rPr>
        <w:t>скорригировать</w:t>
      </w:r>
      <w:proofErr w:type="spellEnd"/>
      <w:r>
        <w:rPr>
          <w:rStyle w:val="2"/>
          <w:color w:val="000000"/>
        </w:rPr>
        <w:t xml:space="preserve"> и компенсировать. А от того, как сложится для ребенка школьная жизнь, зависит в дальнейшем его социализация и интеграция в общество. Все это еще в большей мере касается детей с пониженными способностями к обучению вследствие интеллектуальных отклонений в развитии.</w:t>
      </w:r>
    </w:p>
    <w:p w:rsidR="000637F2" w:rsidRDefault="000637F2" w:rsidP="000637F2">
      <w:pPr>
        <w:pStyle w:val="21"/>
        <w:shd w:val="clear" w:color="auto" w:fill="auto"/>
        <w:spacing w:line="480" w:lineRule="exact"/>
        <w:ind w:firstLine="1180"/>
        <w:jc w:val="both"/>
      </w:pPr>
      <w:r>
        <w:rPr>
          <w:rStyle w:val="2"/>
          <w:color w:val="000000"/>
        </w:rPr>
        <w:t>Направленность современного образования выдвигает требования более полной реализации идеи дифференциации и индивидуализации обучения, учитывающего готовность детей к школе, состояние здоровья, степень тяжести нарушения психического здоровья детей, компенсаторные возможности их организма, индивидуально</w:t>
      </w:r>
      <w:r>
        <w:rPr>
          <w:rStyle w:val="2"/>
          <w:color w:val="000000"/>
        </w:rPr>
        <w:softHyphen/>
        <w:t xml:space="preserve"> типологические особенности.</w:t>
      </w:r>
    </w:p>
    <w:p w:rsidR="000637F2" w:rsidRDefault="000637F2" w:rsidP="000637F2">
      <w:pPr>
        <w:pStyle w:val="21"/>
        <w:shd w:val="clear" w:color="auto" w:fill="auto"/>
        <w:spacing w:line="480" w:lineRule="exact"/>
        <w:ind w:firstLine="1220"/>
        <w:jc w:val="both"/>
      </w:pPr>
      <w:r>
        <w:rPr>
          <w:rStyle w:val="2"/>
          <w:color w:val="000000"/>
        </w:rPr>
        <w:t>Коррекционные занятия — это специальная пропедевтическая работа, организуемая с неболь</w:t>
      </w:r>
      <w:r w:rsidRPr="00FD7EC9">
        <w:rPr>
          <w:rStyle w:val="23"/>
          <w:color w:val="000000"/>
          <w:u w:val="none"/>
        </w:rPr>
        <w:t>ш</w:t>
      </w:r>
      <w:r>
        <w:rPr>
          <w:rStyle w:val="2"/>
          <w:color w:val="000000"/>
        </w:rPr>
        <w:t>ими подгруппами или индивидуально. Нацелены эти занятия на предупреждение и преодоление тех трудностей, которые испытывают младшие школьники в учебе через формирование психологического базиса (основы) высших психических функций.</w:t>
      </w:r>
    </w:p>
    <w:p w:rsidR="000637F2" w:rsidRDefault="000637F2" w:rsidP="000637F2">
      <w:pPr>
        <w:pStyle w:val="21"/>
        <w:shd w:val="clear" w:color="auto" w:fill="auto"/>
        <w:spacing w:line="480" w:lineRule="exact"/>
        <w:ind w:firstLine="600"/>
        <w:jc w:val="both"/>
      </w:pPr>
      <w:r>
        <w:rPr>
          <w:rStyle w:val="2"/>
          <w:color w:val="000000"/>
        </w:rPr>
        <w:t>Учащиеся с ОВЗ отличаются:</w:t>
      </w:r>
    </w:p>
    <w:p w:rsidR="000637F2" w:rsidRDefault="000637F2" w:rsidP="000637F2">
      <w:pPr>
        <w:pStyle w:val="21"/>
        <w:numPr>
          <w:ilvl w:val="0"/>
          <w:numId w:val="1"/>
        </w:numPr>
        <w:shd w:val="clear" w:color="auto" w:fill="auto"/>
        <w:tabs>
          <w:tab w:val="left" w:pos="867"/>
        </w:tabs>
        <w:spacing w:line="480" w:lineRule="exact"/>
        <w:ind w:firstLine="600"/>
        <w:jc w:val="both"/>
      </w:pPr>
      <w:r>
        <w:rPr>
          <w:rStyle w:val="2"/>
          <w:color w:val="000000"/>
        </w:rPr>
        <w:t>наглядно - образным мышлением;</w:t>
      </w:r>
    </w:p>
    <w:p w:rsidR="000637F2" w:rsidRDefault="000637F2" w:rsidP="000637F2">
      <w:pPr>
        <w:pStyle w:val="21"/>
        <w:numPr>
          <w:ilvl w:val="0"/>
          <w:numId w:val="1"/>
        </w:numPr>
        <w:shd w:val="clear" w:color="auto" w:fill="auto"/>
        <w:tabs>
          <w:tab w:val="left" w:pos="867"/>
        </w:tabs>
        <w:spacing w:line="480" w:lineRule="exact"/>
        <w:ind w:firstLine="600"/>
        <w:jc w:val="both"/>
      </w:pPr>
      <w:r>
        <w:rPr>
          <w:rStyle w:val="2"/>
          <w:color w:val="000000"/>
        </w:rPr>
        <w:t>неустойчивым вниманием;</w:t>
      </w:r>
    </w:p>
    <w:p w:rsidR="000637F2" w:rsidRDefault="000637F2" w:rsidP="000637F2">
      <w:pPr>
        <w:pStyle w:val="21"/>
        <w:numPr>
          <w:ilvl w:val="0"/>
          <w:numId w:val="1"/>
        </w:numPr>
        <w:shd w:val="clear" w:color="auto" w:fill="auto"/>
        <w:tabs>
          <w:tab w:val="left" w:pos="867"/>
        </w:tabs>
        <w:spacing w:line="480" w:lineRule="exact"/>
        <w:ind w:firstLine="600"/>
        <w:jc w:val="both"/>
      </w:pPr>
      <w:r>
        <w:rPr>
          <w:rStyle w:val="2"/>
          <w:color w:val="000000"/>
        </w:rPr>
        <w:lastRenderedPageBreak/>
        <w:t>слабой памятью (объём памяти 3 - 4 единицы);</w:t>
      </w:r>
    </w:p>
    <w:p w:rsidR="000637F2" w:rsidRDefault="000637F2" w:rsidP="000637F2">
      <w:pPr>
        <w:pStyle w:val="21"/>
        <w:numPr>
          <w:ilvl w:val="0"/>
          <w:numId w:val="1"/>
        </w:numPr>
        <w:shd w:val="clear" w:color="auto" w:fill="auto"/>
        <w:tabs>
          <w:tab w:val="left" w:pos="867"/>
        </w:tabs>
        <w:spacing w:line="480" w:lineRule="exact"/>
        <w:ind w:firstLine="600"/>
        <w:jc w:val="both"/>
      </w:pPr>
      <w:r>
        <w:rPr>
          <w:rStyle w:val="2"/>
          <w:color w:val="000000"/>
        </w:rPr>
        <w:t xml:space="preserve">слабой </w:t>
      </w:r>
      <w:proofErr w:type="spellStart"/>
      <w:r>
        <w:rPr>
          <w:rStyle w:val="2"/>
          <w:color w:val="000000"/>
        </w:rPr>
        <w:t>саморегуляцией</w:t>
      </w:r>
      <w:proofErr w:type="spellEnd"/>
      <w:r>
        <w:rPr>
          <w:rStyle w:val="2"/>
          <w:color w:val="000000"/>
        </w:rPr>
        <w:t>;</w:t>
      </w:r>
    </w:p>
    <w:p w:rsidR="000637F2" w:rsidRDefault="000637F2" w:rsidP="000637F2">
      <w:pPr>
        <w:pStyle w:val="21"/>
        <w:numPr>
          <w:ilvl w:val="0"/>
          <w:numId w:val="1"/>
        </w:numPr>
        <w:shd w:val="clear" w:color="auto" w:fill="auto"/>
        <w:tabs>
          <w:tab w:val="left" w:pos="867"/>
        </w:tabs>
        <w:spacing w:line="480" w:lineRule="exact"/>
        <w:ind w:firstLine="600"/>
        <w:jc w:val="both"/>
      </w:pPr>
      <w:r>
        <w:rPr>
          <w:rStyle w:val="2"/>
          <w:color w:val="000000"/>
        </w:rPr>
        <w:t>низким развитием речи;</w:t>
      </w:r>
    </w:p>
    <w:p w:rsidR="000637F2" w:rsidRDefault="000637F2" w:rsidP="000637F2">
      <w:pPr>
        <w:pStyle w:val="21"/>
        <w:numPr>
          <w:ilvl w:val="0"/>
          <w:numId w:val="1"/>
        </w:numPr>
        <w:shd w:val="clear" w:color="auto" w:fill="auto"/>
        <w:tabs>
          <w:tab w:val="left" w:pos="867"/>
        </w:tabs>
        <w:spacing w:line="480" w:lineRule="exact"/>
        <w:ind w:firstLine="600"/>
        <w:jc w:val="both"/>
      </w:pPr>
      <w:r>
        <w:rPr>
          <w:rStyle w:val="2"/>
          <w:color w:val="000000"/>
        </w:rPr>
        <w:t>неумением выделять существенные признаки, классифицировать, обобщать.</w:t>
      </w:r>
    </w:p>
    <w:p w:rsidR="000637F2" w:rsidRDefault="000637F2" w:rsidP="000637F2">
      <w:pPr>
        <w:pStyle w:val="21"/>
        <w:shd w:val="clear" w:color="auto" w:fill="auto"/>
        <w:spacing w:line="480" w:lineRule="exact"/>
        <w:ind w:firstLine="600"/>
        <w:jc w:val="both"/>
      </w:pPr>
      <w:r>
        <w:rPr>
          <w:rStyle w:val="2"/>
          <w:color w:val="000000"/>
        </w:rPr>
        <w:t>Результатом коррекции развития учащихся с ОВЗ может считаться не столько успешное освоение ими основной образовательной программы, сколько освоение жизненно значимых компетенций:</w:t>
      </w:r>
    </w:p>
    <w:p w:rsidR="000637F2" w:rsidRDefault="000637F2" w:rsidP="000637F2">
      <w:pPr>
        <w:pStyle w:val="21"/>
        <w:numPr>
          <w:ilvl w:val="0"/>
          <w:numId w:val="1"/>
        </w:numPr>
        <w:shd w:val="clear" w:color="auto" w:fill="auto"/>
        <w:tabs>
          <w:tab w:val="left" w:pos="848"/>
        </w:tabs>
        <w:spacing w:line="480" w:lineRule="exact"/>
        <w:ind w:firstLine="600"/>
        <w:jc w:val="both"/>
      </w:pPr>
      <w:r>
        <w:rPr>
          <w:rStyle w:val="2"/>
          <w:color w:val="000000"/>
        </w:rPr>
        <w:t>развитие адекватных представлений о собственных возможностях и ограничениях, о насущно необходимом жизнеобеспечении, способности вступать в коммуникацию со взрослыми по вопросам медицинского сопровождения и созданию специальных условий для пребывания в школе, своих нуждах и правах в организации обучения;</w:t>
      </w:r>
    </w:p>
    <w:p w:rsidR="000637F2" w:rsidRDefault="000637F2" w:rsidP="000637F2">
      <w:pPr>
        <w:pStyle w:val="21"/>
        <w:numPr>
          <w:ilvl w:val="0"/>
          <w:numId w:val="1"/>
        </w:numPr>
        <w:shd w:val="clear" w:color="auto" w:fill="auto"/>
        <w:tabs>
          <w:tab w:val="left" w:pos="867"/>
        </w:tabs>
        <w:spacing w:line="480" w:lineRule="exact"/>
        <w:ind w:firstLine="600"/>
        <w:jc w:val="both"/>
      </w:pPr>
      <w:r>
        <w:rPr>
          <w:rStyle w:val="2"/>
          <w:color w:val="000000"/>
        </w:rPr>
        <w:t>овладение социально-бытовыми умениями, используемыми в повседневной жизни;</w:t>
      </w:r>
    </w:p>
    <w:p w:rsidR="000637F2" w:rsidRDefault="000637F2" w:rsidP="000637F2">
      <w:pPr>
        <w:pStyle w:val="21"/>
        <w:numPr>
          <w:ilvl w:val="0"/>
          <w:numId w:val="1"/>
        </w:numPr>
        <w:shd w:val="clear" w:color="auto" w:fill="auto"/>
        <w:tabs>
          <w:tab w:val="left" w:pos="867"/>
        </w:tabs>
        <w:spacing w:line="480" w:lineRule="exact"/>
        <w:ind w:firstLine="600"/>
        <w:jc w:val="both"/>
      </w:pPr>
      <w:r>
        <w:rPr>
          <w:rStyle w:val="2"/>
          <w:color w:val="000000"/>
        </w:rPr>
        <w:t>овладение навыками коммуникации;</w:t>
      </w:r>
    </w:p>
    <w:p w:rsidR="000637F2" w:rsidRDefault="000637F2" w:rsidP="000637F2">
      <w:pPr>
        <w:pStyle w:val="21"/>
        <w:numPr>
          <w:ilvl w:val="0"/>
          <w:numId w:val="1"/>
        </w:numPr>
        <w:shd w:val="clear" w:color="auto" w:fill="auto"/>
        <w:tabs>
          <w:tab w:val="left" w:pos="867"/>
        </w:tabs>
        <w:spacing w:line="480" w:lineRule="exact"/>
        <w:ind w:firstLine="600"/>
        <w:jc w:val="both"/>
      </w:pPr>
      <w:r>
        <w:rPr>
          <w:rStyle w:val="2"/>
          <w:color w:val="000000"/>
        </w:rPr>
        <w:t>дифференциация и осмысление картины мира и ее временно-пространственной организации;</w:t>
      </w:r>
    </w:p>
    <w:p w:rsidR="000637F2" w:rsidRDefault="000637F2" w:rsidP="000637F2">
      <w:pPr>
        <w:pStyle w:val="21"/>
        <w:numPr>
          <w:ilvl w:val="0"/>
          <w:numId w:val="1"/>
        </w:numPr>
        <w:shd w:val="clear" w:color="auto" w:fill="auto"/>
        <w:tabs>
          <w:tab w:val="left" w:pos="838"/>
        </w:tabs>
        <w:spacing w:line="480" w:lineRule="exact"/>
        <w:ind w:firstLine="600"/>
        <w:jc w:val="both"/>
      </w:pPr>
      <w:r>
        <w:rPr>
          <w:rStyle w:val="2"/>
          <w:color w:val="000000"/>
        </w:rPr>
        <w:t>осмысление своего социального окружения и освоение соответствующих возрасту системы ценностей и социальных ролей.</w:t>
      </w:r>
    </w:p>
    <w:p w:rsidR="000637F2" w:rsidRDefault="000637F2" w:rsidP="000637F2">
      <w:pPr>
        <w:pStyle w:val="21"/>
        <w:shd w:val="clear" w:color="auto" w:fill="auto"/>
        <w:spacing w:line="480" w:lineRule="exact"/>
        <w:ind w:firstLine="600"/>
        <w:jc w:val="both"/>
      </w:pPr>
      <w:r>
        <w:rPr>
          <w:rStyle w:val="2"/>
          <w:color w:val="000000"/>
        </w:rPr>
        <w:t>Для реализации данной программы используются следующие формы и методы работы:</w:t>
      </w:r>
    </w:p>
    <w:p w:rsidR="000637F2" w:rsidRDefault="000637F2" w:rsidP="000637F2">
      <w:pPr>
        <w:pStyle w:val="21"/>
        <w:numPr>
          <w:ilvl w:val="0"/>
          <w:numId w:val="1"/>
        </w:numPr>
        <w:shd w:val="clear" w:color="auto" w:fill="auto"/>
        <w:tabs>
          <w:tab w:val="left" w:pos="867"/>
        </w:tabs>
        <w:spacing w:line="480" w:lineRule="exact"/>
        <w:ind w:firstLine="600"/>
        <w:jc w:val="both"/>
      </w:pPr>
      <w:r>
        <w:rPr>
          <w:rStyle w:val="2"/>
          <w:color w:val="000000"/>
        </w:rPr>
        <w:t>задания по степени нарастания трудности;</w:t>
      </w:r>
    </w:p>
    <w:p w:rsidR="000637F2" w:rsidRDefault="000637F2" w:rsidP="000637F2">
      <w:pPr>
        <w:pStyle w:val="21"/>
        <w:numPr>
          <w:ilvl w:val="0"/>
          <w:numId w:val="1"/>
        </w:numPr>
        <w:shd w:val="clear" w:color="auto" w:fill="auto"/>
        <w:tabs>
          <w:tab w:val="left" w:pos="867"/>
        </w:tabs>
        <w:spacing w:line="480" w:lineRule="exact"/>
        <w:ind w:firstLine="600"/>
        <w:jc w:val="both"/>
      </w:pPr>
      <w:r>
        <w:rPr>
          <w:rStyle w:val="2"/>
          <w:color w:val="000000"/>
        </w:rPr>
        <w:t>поэтапная помощь учителя на всех этапах урока;</w:t>
      </w:r>
    </w:p>
    <w:p w:rsidR="000637F2" w:rsidRDefault="000637F2" w:rsidP="000637F2">
      <w:pPr>
        <w:pStyle w:val="21"/>
        <w:numPr>
          <w:ilvl w:val="0"/>
          <w:numId w:val="1"/>
        </w:numPr>
        <w:shd w:val="clear" w:color="auto" w:fill="auto"/>
        <w:tabs>
          <w:tab w:val="left" w:pos="867"/>
        </w:tabs>
        <w:spacing w:line="480" w:lineRule="exact"/>
        <w:ind w:firstLine="600"/>
        <w:jc w:val="both"/>
      </w:pPr>
      <w:r>
        <w:rPr>
          <w:rStyle w:val="2"/>
          <w:color w:val="000000"/>
        </w:rPr>
        <w:t>дифференцированные задания на уроке;</w:t>
      </w:r>
    </w:p>
    <w:p w:rsidR="000637F2" w:rsidRDefault="000637F2" w:rsidP="000637F2">
      <w:pPr>
        <w:pStyle w:val="21"/>
        <w:numPr>
          <w:ilvl w:val="0"/>
          <w:numId w:val="1"/>
        </w:numPr>
        <w:shd w:val="clear" w:color="auto" w:fill="auto"/>
        <w:tabs>
          <w:tab w:val="left" w:pos="867"/>
        </w:tabs>
        <w:spacing w:line="480" w:lineRule="exact"/>
        <w:ind w:firstLine="600"/>
        <w:jc w:val="both"/>
      </w:pPr>
      <w:r>
        <w:rPr>
          <w:rStyle w:val="2"/>
          <w:color w:val="000000"/>
        </w:rPr>
        <w:t>упражнения на развитие памяти, внимания;</w:t>
      </w:r>
    </w:p>
    <w:p w:rsidR="000637F2" w:rsidRDefault="000637F2" w:rsidP="000637F2">
      <w:pPr>
        <w:pStyle w:val="21"/>
        <w:numPr>
          <w:ilvl w:val="0"/>
          <w:numId w:val="1"/>
        </w:numPr>
        <w:shd w:val="clear" w:color="auto" w:fill="auto"/>
        <w:tabs>
          <w:tab w:val="left" w:pos="867"/>
        </w:tabs>
        <w:spacing w:line="480" w:lineRule="exact"/>
        <w:ind w:firstLine="600"/>
        <w:jc w:val="both"/>
      </w:pPr>
      <w:r>
        <w:rPr>
          <w:rStyle w:val="2"/>
          <w:color w:val="000000"/>
        </w:rPr>
        <w:lastRenderedPageBreak/>
        <w:t>смена видов деятельности;</w:t>
      </w:r>
    </w:p>
    <w:p w:rsidR="000637F2" w:rsidRDefault="000637F2" w:rsidP="000637F2">
      <w:pPr>
        <w:pStyle w:val="21"/>
        <w:numPr>
          <w:ilvl w:val="0"/>
          <w:numId w:val="1"/>
        </w:numPr>
        <w:shd w:val="clear" w:color="auto" w:fill="auto"/>
        <w:tabs>
          <w:tab w:val="left" w:pos="867"/>
        </w:tabs>
        <w:spacing w:line="480" w:lineRule="exact"/>
        <w:ind w:firstLine="600"/>
        <w:jc w:val="both"/>
      </w:pPr>
      <w:r>
        <w:rPr>
          <w:rStyle w:val="2"/>
          <w:color w:val="000000"/>
        </w:rPr>
        <w:t>познавательные вопросы;</w:t>
      </w:r>
    </w:p>
    <w:p w:rsidR="000637F2" w:rsidRDefault="000637F2" w:rsidP="000637F2">
      <w:pPr>
        <w:pStyle w:val="21"/>
        <w:numPr>
          <w:ilvl w:val="0"/>
          <w:numId w:val="1"/>
        </w:numPr>
        <w:shd w:val="clear" w:color="auto" w:fill="auto"/>
        <w:tabs>
          <w:tab w:val="left" w:pos="843"/>
        </w:tabs>
        <w:spacing w:line="480" w:lineRule="exact"/>
        <w:ind w:firstLine="600"/>
        <w:jc w:val="left"/>
      </w:pPr>
      <w:r>
        <w:rPr>
          <w:rStyle w:val="2"/>
          <w:color w:val="000000"/>
        </w:rPr>
        <w:t>групповая и индивидуальная работа на уроке (систематическое повторение ранее изученного материала, классификация ошибок, допущенных каждым учащимся в разных видах работ, учет индивидуальных заданий и своевременная их оценка);</w:t>
      </w:r>
    </w:p>
    <w:p w:rsidR="000637F2" w:rsidRDefault="000637F2" w:rsidP="000637F2">
      <w:pPr>
        <w:pStyle w:val="21"/>
        <w:numPr>
          <w:ilvl w:val="0"/>
          <w:numId w:val="1"/>
        </w:numPr>
        <w:shd w:val="clear" w:color="auto" w:fill="auto"/>
        <w:tabs>
          <w:tab w:val="left" w:pos="867"/>
        </w:tabs>
        <w:spacing w:line="480" w:lineRule="exact"/>
        <w:ind w:firstLine="600"/>
        <w:jc w:val="both"/>
      </w:pPr>
      <w:r>
        <w:rPr>
          <w:rStyle w:val="2"/>
          <w:color w:val="000000"/>
        </w:rPr>
        <w:t>элементы проблемного обучения;</w:t>
      </w:r>
    </w:p>
    <w:p w:rsidR="000637F2" w:rsidRDefault="000637F2" w:rsidP="000637F2">
      <w:pPr>
        <w:pStyle w:val="21"/>
        <w:numPr>
          <w:ilvl w:val="0"/>
          <w:numId w:val="1"/>
        </w:numPr>
        <w:shd w:val="clear" w:color="auto" w:fill="auto"/>
        <w:tabs>
          <w:tab w:val="left" w:pos="867"/>
        </w:tabs>
        <w:spacing w:line="480" w:lineRule="exact"/>
        <w:ind w:firstLine="600"/>
        <w:jc w:val="both"/>
      </w:pPr>
      <w:r>
        <w:rPr>
          <w:rStyle w:val="2"/>
          <w:color w:val="000000"/>
        </w:rPr>
        <w:t>игровая деятельность;</w:t>
      </w:r>
    </w:p>
    <w:p w:rsidR="000637F2" w:rsidRDefault="000637F2" w:rsidP="000637F2">
      <w:pPr>
        <w:pStyle w:val="21"/>
        <w:numPr>
          <w:ilvl w:val="0"/>
          <w:numId w:val="1"/>
        </w:numPr>
        <w:shd w:val="clear" w:color="auto" w:fill="auto"/>
        <w:tabs>
          <w:tab w:val="left" w:pos="867"/>
        </w:tabs>
        <w:spacing w:line="480" w:lineRule="exact"/>
        <w:ind w:firstLine="600"/>
        <w:jc w:val="both"/>
      </w:pPr>
      <w:r>
        <w:rPr>
          <w:rStyle w:val="2"/>
          <w:color w:val="000000"/>
        </w:rPr>
        <w:t>наглядные материалы, опорные схемы, таблицы, работа по алгоритму;</w:t>
      </w:r>
    </w:p>
    <w:p w:rsidR="000637F2" w:rsidRDefault="000637F2" w:rsidP="000637F2">
      <w:pPr>
        <w:pStyle w:val="21"/>
        <w:numPr>
          <w:ilvl w:val="0"/>
          <w:numId w:val="1"/>
        </w:numPr>
        <w:shd w:val="clear" w:color="auto" w:fill="auto"/>
        <w:tabs>
          <w:tab w:val="left" w:pos="867"/>
        </w:tabs>
        <w:spacing w:line="480" w:lineRule="exact"/>
        <w:ind w:firstLine="600"/>
        <w:jc w:val="both"/>
      </w:pPr>
      <w:r>
        <w:rPr>
          <w:rStyle w:val="2"/>
          <w:color w:val="000000"/>
        </w:rPr>
        <w:t>опорные схемы, конспекты, таблицы;</w:t>
      </w:r>
    </w:p>
    <w:p w:rsidR="000637F2" w:rsidRDefault="000637F2" w:rsidP="000637F2">
      <w:pPr>
        <w:pStyle w:val="21"/>
        <w:numPr>
          <w:ilvl w:val="0"/>
          <w:numId w:val="1"/>
        </w:numPr>
        <w:shd w:val="clear" w:color="auto" w:fill="auto"/>
        <w:tabs>
          <w:tab w:val="left" w:pos="867"/>
        </w:tabs>
        <w:spacing w:line="480" w:lineRule="exact"/>
        <w:ind w:firstLine="600"/>
        <w:jc w:val="both"/>
      </w:pPr>
      <w:r>
        <w:rPr>
          <w:rStyle w:val="2"/>
          <w:color w:val="000000"/>
        </w:rPr>
        <w:t>ИКТ;</w:t>
      </w:r>
    </w:p>
    <w:p w:rsidR="000637F2" w:rsidRDefault="000637F2" w:rsidP="000637F2">
      <w:pPr>
        <w:pStyle w:val="21"/>
        <w:numPr>
          <w:ilvl w:val="0"/>
          <w:numId w:val="1"/>
        </w:numPr>
        <w:shd w:val="clear" w:color="auto" w:fill="auto"/>
        <w:tabs>
          <w:tab w:val="left" w:pos="843"/>
        </w:tabs>
        <w:spacing w:line="480" w:lineRule="exact"/>
        <w:ind w:firstLine="600"/>
        <w:jc w:val="both"/>
      </w:pPr>
      <w:r>
        <w:rPr>
          <w:rStyle w:val="2"/>
          <w:color w:val="000000"/>
        </w:rPr>
        <w:t>организация самостоятельной работы вне класса (выдача учащимся рекомендаций о ходе выполнения домашней работы с учётом повторения пройденного материала, концентрируя внимание на наиболее существенных элементах программы, вызывающих обычно наибольшие затруднения. Четкий инструктаж учащихся о порядке выполнения домашних работ;</w:t>
      </w:r>
    </w:p>
    <w:p w:rsidR="000637F2" w:rsidRDefault="000637F2" w:rsidP="000637F2">
      <w:pPr>
        <w:pStyle w:val="21"/>
        <w:numPr>
          <w:ilvl w:val="0"/>
          <w:numId w:val="1"/>
        </w:numPr>
        <w:shd w:val="clear" w:color="auto" w:fill="auto"/>
        <w:tabs>
          <w:tab w:val="left" w:pos="867"/>
        </w:tabs>
        <w:spacing w:line="480" w:lineRule="exact"/>
        <w:ind w:firstLine="600"/>
        <w:jc w:val="both"/>
      </w:pPr>
      <w:r>
        <w:rPr>
          <w:rStyle w:val="2"/>
          <w:color w:val="000000"/>
        </w:rPr>
        <w:t>положительный настрой на получение знаний.</w:t>
      </w:r>
    </w:p>
    <w:p w:rsidR="000637F2" w:rsidRDefault="000637F2" w:rsidP="000637F2">
      <w:pPr>
        <w:pStyle w:val="21"/>
        <w:shd w:val="clear" w:color="auto" w:fill="auto"/>
        <w:spacing w:line="480" w:lineRule="exact"/>
        <w:ind w:firstLine="620"/>
        <w:jc w:val="both"/>
      </w:pPr>
      <w:r>
        <w:rPr>
          <w:rStyle w:val="2"/>
          <w:color w:val="000000"/>
        </w:rPr>
        <w:t>В индивидуальных беседах с учащимися и их родителями необходимо концентрировать внимание</w:t>
      </w:r>
    </w:p>
    <w:p w:rsidR="000637F2" w:rsidRDefault="000637F2" w:rsidP="000637F2">
      <w:pPr>
        <w:pStyle w:val="21"/>
        <w:numPr>
          <w:ilvl w:val="0"/>
          <w:numId w:val="1"/>
        </w:numPr>
        <w:shd w:val="clear" w:color="auto" w:fill="auto"/>
        <w:tabs>
          <w:tab w:val="left" w:pos="862"/>
        </w:tabs>
        <w:spacing w:line="480" w:lineRule="exact"/>
        <w:ind w:firstLine="620"/>
        <w:jc w:val="both"/>
      </w:pPr>
      <w:r>
        <w:rPr>
          <w:rStyle w:val="2"/>
          <w:color w:val="000000"/>
        </w:rPr>
        <w:t>на осознании каждого учащегося как уникальной, неповторимой личности;</w:t>
      </w:r>
    </w:p>
    <w:p w:rsidR="000637F2" w:rsidRDefault="000637F2" w:rsidP="000637F2">
      <w:pPr>
        <w:pStyle w:val="21"/>
        <w:numPr>
          <w:ilvl w:val="0"/>
          <w:numId w:val="1"/>
        </w:numPr>
        <w:shd w:val="clear" w:color="auto" w:fill="auto"/>
        <w:tabs>
          <w:tab w:val="left" w:pos="862"/>
        </w:tabs>
        <w:spacing w:line="480" w:lineRule="exact"/>
        <w:ind w:firstLine="620"/>
        <w:jc w:val="both"/>
      </w:pPr>
      <w:r>
        <w:rPr>
          <w:rStyle w:val="2"/>
          <w:color w:val="000000"/>
        </w:rPr>
        <w:t>на неисчерпаемости возможностей развития каждого ребенка, в том числе его творческих способностей;</w:t>
      </w:r>
    </w:p>
    <w:p w:rsidR="000637F2" w:rsidRDefault="000637F2" w:rsidP="000637F2">
      <w:pPr>
        <w:pStyle w:val="21"/>
        <w:numPr>
          <w:ilvl w:val="0"/>
          <w:numId w:val="1"/>
        </w:numPr>
        <w:shd w:val="clear" w:color="auto" w:fill="auto"/>
        <w:tabs>
          <w:tab w:val="left" w:pos="862"/>
        </w:tabs>
        <w:spacing w:line="480" w:lineRule="exact"/>
        <w:ind w:firstLine="620"/>
        <w:jc w:val="both"/>
      </w:pPr>
      <w:r>
        <w:rPr>
          <w:rStyle w:val="2"/>
          <w:color w:val="000000"/>
        </w:rPr>
        <w:t>на приоритете внутренней свободы, необходимой для творческого саморазвития;</w:t>
      </w:r>
    </w:p>
    <w:p w:rsidR="000637F2" w:rsidRDefault="000637F2" w:rsidP="000637F2">
      <w:pPr>
        <w:pStyle w:val="21"/>
        <w:numPr>
          <w:ilvl w:val="0"/>
          <w:numId w:val="1"/>
        </w:numPr>
        <w:shd w:val="clear" w:color="auto" w:fill="auto"/>
        <w:tabs>
          <w:tab w:val="left" w:pos="822"/>
        </w:tabs>
        <w:spacing w:line="480" w:lineRule="exact"/>
        <w:ind w:firstLine="620"/>
        <w:jc w:val="both"/>
      </w:pPr>
      <w:r>
        <w:rPr>
          <w:rStyle w:val="2"/>
          <w:color w:val="000000"/>
        </w:rPr>
        <w:lastRenderedPageBreak/>
        <w:t>на понимании природы творческого саморазвития, изначальными компонентами которой являются самопознание, творческое самоопределение, самоорганизация, самоуправление, творческое самосовершенствование и самореализация личности школьника.</w:t>
      </w:r>
    </w:p>
    <w:p w:rsidR="000637F2" w:rsidRDefault="000637F2" w:rsidP="000637F2">
      <w:pPr>
        <w:pStyle w:val="21"/>
        <w:shd w:val="clear" w:color="auto" w:fill="auto"/>
        <w:spacing w:line="480" w:lineRule="exact"/>
        <w:ind w:firstLine="620"/>
        <w:jc w:val="both"/>
      </w:pPr>
      <w:r>
        <w:rPr>
          <w:rStyle w:val="22"/>
          <w:color w:val="000000"/>
        </w:rPr>
        <w:t xml:space="preserve">Цель рабочей программы: </w:t>
      </w:r>
      <w:r>
        <w:rPr>
          <w:rStyle w:val="2"/>
          <w:color w:val="000000"/>
        </w:rPr>
        <w:t>обеспечить системный подход к обеспечению условий для развития детей с ограниченными возможностями здоровья и оказание помощи детям этой категории в освоении адаптированной основной общеобразовательной программы начального общего образования.</w:t>
      </w:r>
    </w:p>
    <w:p w:rsidR="000637F2" w:rsidRDefault="000637F2" w:rsidP="000637F2">
      <w:pPr>
        <w:pStyle w:val="21"/>
        <w:shd w:val="clear" w:color="auto" w:fill="auto"/>
        <w:spacing w:line="480" w:lineRule="exact"/>
        <w:ind w:firstLine="620"/>
        <w:jc w:val="both"/>
        <w:rPr>
          <w:rStyle w:val="2"/>
          <w:color w:val="000000"/>
        </w:rPr>
      </w:pPr>
      <w:r>
        <w:rPr>
          <w:rStyle w:val="2"/>
          <w:color w:val="000000"/>
        </w:rPr>
        <w:t>Коррекционные занятия проводятся на основе диагностики уровня развития учащихся и выявления индивидуальных пробелов в знаниях. Диагностика проводится в начале, в течение и в конце учебного года. Темы коррекционно-развивающих занятий соответствуют тематике уроков математики, русского языка, литературного чтения, окружающего мира, что позволяет своевременной коррекции, уточнению и развитию формируемых на уроке знаний, умений и навыков.</w:t>
      </w:r>
    </w:p>
    <w:p w:rsidR="00FD7EC9" w:rsidRDefault="00FD7EC9" w:rsidP="000637F2">
      <w:pPr>
        <w:pStyle w:val="21"/>
        <w:shd w:val="clear" w:color="auto" w:fill="auto"/>
        <w:spacing w:line="240" w:lineRule="auto"/>
        <w:jc w:val="center"/>
        <w:rPr>
          <w:b/>
        </w:rPr>
      </w:pPr>
    </w:p>
    <w:p w:rsidR="00FD7EC9" w:rsidRDefault="00FD7EC9" w:rsidP="000637F2">
      <w:pPr>
        <w:pStyle w:val="21"/>
        <w:shd w:val="clear" w:color="auto" w:fill="auto"/>
        <w:spacing w:line="240" w:lineRule="auto"/>
        <w:jc w:val="center"/>
        <w:rPr>
          <w:b/>
        </w:rPr>
      </w:pPr>
    </w:p>
    <w:p w:rsidR="000637F2" w:rsidRPr="00DB5BEF" w:rsidRDefault="000637F2" w:rsidP="000637F2">
      <w:pPr>
        <w:pStyle w:val="21"/>
        <w:shd w:val="clear" w:color="auto" w:fill="auto"/>
        <w:spacing w:line="240" w:lineRule="auto"/>
        <w:jc w:val="center"/>
        <w:rPr>
          <w:b/>
        </w:rPr>
      </w:pPr>
      <w:r w:rsidRPr="00DB5BEF">
        <w:rPr>
          <w:b/>
        </w:rPr>
        <w:t>Тематическое планирование</w:t>
      </w:r>
    </w:p>
    <w:p w:rsidR="000637F2" w:rsidRPr="00DB5BEF" w:rsidRDefault="0057169A" w:rsidP="000637F2">
      <w:pPr>
        <w:pStyle w:val="21"/>
        <w:shd w:val="clear" w:color="auto" w:fill="auto"/>
        <w:spacing w:line="240" w:lineRule="auto"/>
        <w:jc w:val="center"/>
        <w:rPr>
          <w:b/>
        </w:rPr>
      </w:pPr>
      <w:r>
        <w:rPr>
          <w:b/>
        </w:rPr>
        <w:t>3</w:t>
      </w:r>
      <w:r w:rsidR="000637F2" w:rsidRPr="00DB5BEF">
        <w:rPr>
          <w:b/>
        </w:rPr>
        <w:t xml:space="preserve"> класс</w:t>
      </w:r>
      <w:r>
        <w:rPr>
          <w:b/>
        </w:rPr>
        <w:t xml:space="preserve"> (102</w:t>
      </w:r>
      <w:r w:rsidR="00FD7EC9">
        <w:rPr>
          <w:b/>
        </w:rPr>
        <w:t xml:space="preserve"> часов)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7083"/>
        <w:gridCol w:w="1416"/>
      </w:tblGrid>
      <w:tr w:rsidR="000637F2" w:rsidTr="0057169A">
        <w:tc>
          <w:tcPr>
            <w:tcW w:w="846" w:type="dxa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B5BEF">
              <w:rPr>
                <w:sz w:val="24"/>
                <w:szCs w:val="24"/>
              </w:rPr>
              <w:t>№</w:t>
            </w:r>
          </w:p>
        </w:tc>
        <w:tc>
          <w:tcPr>
            <w:tcW w:w="7083" w:type="dxa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B5BE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416" w:type="dxa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B5BEF">
              <w:rPr>
                <w:sz w:val="24"/>
                <w:szCs w:val="24"/>
              </w:rPr>
              <w:t>Кол-во часов</w:t>
            </w:r>
          </w:p>
        </w:tc>
      </w:tr>
      <w:tr w:rsidR="000637F2" w:rsidTr="0057169A">
        <w:tc>
          <w:tcPr>
            <w:tcW w:w="846" w:type="dxa"/>
          </w:tcPr>
          <w:p w:rsidR="000637F2" w:rsidRPr="00DB5BEF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t>Счет предметов. Сравнение предметов и групп предметов.</w:t>
            </w:r>
          </w:p>
        </w:tc>
        <w:tc>
          <w:tcPr>
            <w:tcW w:w="1416" w:type="dxa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B5BEF">
              <w:rPr>
                <w:sz w:val="24"/>
                <w:szCs w:val="24"/>
              </w:rPr>
              <w:t>1</w:t>
            </w:r>
          </w:p>
        </w:tc>
      </w:tr>
      <w:tr w:rsidR="000637F2" w:rsidTr="0057169A">
        <w:tc>
          <w:tcPr>
            <w:tcW w:w="846" w:type="dxa"/>
          </w:tcPr>
          <w:p w:rsidR="000637F2" w:rsidRPr="00DB5BEF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rStyle w:val="220"/>
                <w:color w:val="000000"/>
                <w:sz w:val="24"/>
                <w:szCs w:val="24"/>
                <w:u w:val="none"/>
              </w:rPr>
            </w:pPr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t>Коррекция знаний об устной и письменной речи.</w:t>
            </w:r>
          </w:p>
        </w:tc>
        <w:tc>
          <w:tcPr>
            <w:tcW w:w="1416" w:type="dxa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B5BEF">
              <w:rPr>
                <w:sz w:val="24"/>
                <w:szCs w:val="24"/>
              </w:rPr>
              <w:t>1</w:t>
            </w:r>
          </w:p>
        </w:tc>
      </w:tr>
      <w:tr w:rsidR="000637F2" w:rsidTr="0057169A">
        <w:tc>
          <w:tcPr>
            <w:tcW w:w="846" w:type="dxa"/>
          </w:tcPr>
          <w:p w:rsidR="000637F2" w:rsidRPr="00DB5BEF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rStyle w:val="220"/>
                <w:color w:val="000000"/>
                <w:sz w:val="24"/>
                <w:szCs w:val="24"/>
                <w:u w:val="none"/>
              </w:rPr>
            </w:pPr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t>Пространственные представления: вверху- внизу, слева- справа, выше - ниже</w:t>
            </w:r>
          </w:p>
        </w:tc>
        <w:tc>
          <w:tcPr>
            <w:tcW w:w="1416" w:type="dxa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B5BEF">
              <w:rPr>
                <w:sz w:val="24"/>
                <w:szCs w:val="24"/>
              </w:rPr>
              <w:t>1</w:t>
            </w:r>
          </w:p>
        </w:tc>
      </w:tr>
      <w:tr w:rsidR="000637F2" w:rsidTr="0057169A">
        <w:tc>
          <w:tcPr>
            <w:tcW w:w="846" w:type="dxa"/>
          </w:tcPr>
          <w:p w:rsidR="000637F2" w:rsidRPr="00DB5BEF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t>Коррекция знаний о предложении. Упражнение в составлении предложения.</w:t>
            </w:r>
          </w:p>
        </w:tc>
        <w:tc>
          <w:tcPr>
            <w:tcW w:w="1416" w:type="dxa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B5BEF">
              <w:rPr>
                <w:sz w:val="24"/>
                <w:szCs w:val="24"/>
              </w:rPr>
              <w:t>1</w:t>
            </w:r>
          </w:p>
        </w:tc>
      </w:tr>
      <w:tr w:rsidR="000637F2" w:rsidTr="0057169A">
        <w:tc>
          <w:tcPr>
            <w:tcW w:w="846" w:type="dxa"/>
          </w:tcPr>
          <w:p w:rsidR="000637F2" w:rsidRPr="00DB5BEF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t>Коррекция знаний о предложении. Упражнение в составлении предложения.</w:t>
            </w:r>
          </w:p>
        </w:tc>
        <w:tc>
          <w:tcPr>
            <w:tcW w:w="1416" w:type="dxa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B5BEF">
              <w:rPr>
                <w:sz w:val="24"/>
                <w:szCs w:val="24"/>
              </w:rPr>
              <w:t>1</w:t>
            </w:r>
          </w:p>
        </w:tc>
      </w:tr>
      <w:tr w:rsidR="000637F2" w:rsidTr="0057169A">
        <w:tc>
          <w:tcPr>
            <w:tcW w:w="846" w:type="dxa"/>
          </w:tcPr>
          <w:p w:rsidR="000637F2" w:rsidRPr="00DB5BEF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t>Отработка умения составлять предложение, упражнение в согласовании слов.</w:t>
            </w:r>
          </w:p>
        </w:tc>
        <w:tc>
          <w:tcPr>
            <w:tcW w:w="1416" w:type="dxa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B5BEF">
              <w:rPr>
                <w:sz w:val="24"/>
                <w:szCs w:val="24"/>
              </w:rPr>
              <w:t>1</w:t>
            </w:r>
          </w:p>
        </w:tc>
      </w:tr>
      <w:tr w:rsidR="000637F2" w:rsidTr="0057169A">
        <w:tc>
          <w:tcPr>
            <w:tcW w:w="846" w:type="dxa"/>
          </w:tcPr>
          <w:p w:rsidR="000637F2" w:rsidRPr="00DB5BEF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t>Числа 1,2. Письмо цифр. Соотнесение цифр и числа.</w:t>
            </w:r>
          </w:p>
        </w:tc>
        <w:tc>
          <w:tcPr>
            <w:tcW w:w="1416" w:type="dxa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B5BEF">
              <w:rPr>
                <w:sz w:val="24"/>
                <w:szCs w:val="24"/>
              </w:rPr>
              <w:t>1</w:t>
            </w:r>
          </w:p>
        </w:tc>
      </w:tr>
      <w:tr w:rsidR="000637F2" w:rsidTr="0057169A">
        <w:tc>
          <w:tcPr>
            <w:tcW w:w="846" w:type="dxa"/>
          </w:tcPr>
          <w:p w:rsidR="000637F2" w:rsidRPr="00DB5BEF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t>Коррекция знаний о слоге. Работа со слоговым составом слова.</w:t>
            </w:r>
          </w:p>
        </w:tc>
        <w:tc>
          <w:tcPr>
            <w:tcW w:w="1416" w:type="dxa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B5BEF">
              <w:rPr>
                <w:sz w:val="24"/>
                <w:szCs w:val="24"/>
              </w:rPr>
              <w:t>1</w:t>
            </w:r>
          </w:p>
        </w:tc>
      </w:tr>
      <w:tr w:rsidR="000637F2" w:rsidTr="0057169A">
        <w:tc>
          <w:tcPr>
            <w:tcW w:w="846" w:type="dxa"/>
          </w:tcPr>
          <w:p w:rsidR="000637F2" w:rsidRPr="00DB5BEF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t>Коррекция умения сравнивать группы предметов.</w:t>
            </w:r>
          </w:p>
        </w:tc>
        <w:tc>
          <w:tcPr>
            <w:tcW w:w="1416" w:type="dxa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B5BEF">
              <w:rPr>
                <w:sz w:val="24"/>
                <w:szCs w:val="24"/>
              </w:rPr>
              <w:t>1</w:t>
            </w:r>
          </w:p>
        </w:tc>
      </w:tr>
      <w:tr w:rsidR="000637F2" w:rsidTr="0057169A">
        <w:tc>
          <w:tcPr>
            <w:tcW w:w="846" w:type="dxa"/>
          </w:tcPr>
          <w:p w:rsidR="000637F2" w:rsidRPr="00DB5BEF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t>Коррекция знаний об ударении. Упражнение в определении ударного слога.</w:t>
            </w:r>
          </w:p>
        </w:tc>
        <w:tc>
          <w:tcPr>
            <w:tcW w:w="1416" w:type="dxa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B5BEF">
              <w:rPr>
                <w:sz w:val="24"/>
                <w:szCs w:val="24"/>
              </w:rPr>
              <w:t>1</w:t>
            </w:r>
          </w:p>
        </w:tc>
      </w:tr>
      <w:tr w:rsidR="000637F2" w:rsidTr="0057169A">
        <w:tc>
          <w:tcPr>
            <w:tcW w:w="846" w:type="dxa"/>
          </w:tcPr>
          <w:p w:rsidR="000637F2" w:rsidRPr="00DB5BEF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t>Коррекция счета различных предметов. Установление порядкового номера одного и того же объекта.</w:t>
            </w:r>
          </w:p>
        </w:tc>
        <w:tc>
          <w:tcPr>
            <w:tcW w:w="1416" w:type="dxa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B5BEF">
              <w:rPr>
                <w:sz w:val="24"/>
                <w:szCs w:val="24"/>
              </w:rPr>
              <w:t>1</w:t>
            </w:r>
          </w:p>
        </w:tc>
      </w:tr>
      <w:tr w:rsidR="000637F2" w:rsidTr="0057169A">
        <w:tc>
          <w:tcPr>
            <w:tcW w:w="846" w:type="dxa"/>
          </w:tcPr>
          <w:p w:rsidR="000637F2" w:rsidRPr="00DB5BEF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t>Коррекция знаний о слоге. Деление слов на слоги.</w:t>
            </w:r>
          </w:p>
        </w:tc>
        <w:tc>
          <w:tcPr>
            <w:tcW w:w="1416" w:type="dxa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B5BEF">
              <w:rPr>
                <w:sz w:val="24"/>
                <w:szCs w:val="24"/>
              </w:rPr>
              <w:t>1</w:t>
            </w:r>
          </w:p>
        </w:tc>
      </w:tr>
      <w:tr w:rsidR="000637F2" w:rsidTr="0057169A">
        <w:tc>
          <w:tcPr>
            <w:tcW w:w="846" w:type="dxa"/>
          </w:tcPr>
          <w:p w:rsidR="000637F2" w:rsidRPr="00DB5BEF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t>Понятие " много", " один", знаки "+","-", "=". Числа 1, 2, 3.</w:t>
            </w:r>
          </w:p>
        </w:tc>
        <w:tc>
          <w:tcPr>
            <w:tcW w:w="1416" w:type="dxa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B5BEF">
              <w:rPr>
                <w:sz w:val="24"/>
                <w:szCs w:val="24"/>
              </w:rPr>
              <w:t>1</w:t>
            </w:r>
          </w:p>
        </w:tc>
      </w:tr>
      <w:tr w:rsidR="000637F2" w:rsidTr="0057169A">
        <w:tc>
          <w:tcPr>
            <w:tcW w:w="846" w:type="dxa"/>
          </w:tcPr>
          <w:p w:rsidR="000637F2" w:rsidRPr="00DB5BEF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t>Коррекция знаний о предложении. Упражнение в составлении предложений по сюжетной картинке.</w:t>
            </w:r>
          </w:p>
        </w:tc>
        <w:tc>
          <w:tcPr>
            <w:tcW w:w="1416" w:type="dxa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B5BEF">
              <w:rPr>
                <w:sz w:val="24"/>
                <w:szCs w:val="24"/>
              </w:rPr>
              <w:t>1</w:t>
            </w:r>
          </w:p>
        </w:tc>
      </w:tr>
      <w:tr w:rsidR="000637F2" w:rsidTr="0057169A">
        <w:tc>
          <w:tcPr>
            <w:tcW w:w="846" w:type="dxa"/>
          </w:tcPr>
          <w:p w:rsidR="000637F2" w:rsidRPr="00DB5BEF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t>Коррекция письма цифр 2, 3, 4. Понятия " длиннее", "короче", " одинаково"</w:t>
            </w:r>
          </w:p>
        </w:tc>
        <w:tc>
          <w:tcPr>
            <w:tcW w:w="1416" w:type="dxa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B5BEF">
              <w:rPr>
                <w:sz w:val="24"/>
                <w:szCs w:val="24"/>
              </w:rPr>
              <w:t>1</w:t>
            </w:r>
          </w:p>
        </w:tc>
      </w:tr>
      <w:tr w:rsidR="000637F2" w:rsidTr="0057169A">
        <w:tc>
          <w:tcPr>
            <w:tcW w:w="846" w:type="dxa"/>
          </w:tcPr>
          <w:p w:rsidR="000637F2" w:rsidRPr="00DB5BEF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t>Коррекция знаний о заглавной букве в именах собственных.</w:t>
            </w:r>
          </w:p>
        </w:tc>
        <w:tc>
          <w:tcPr>
            <w:tcW w:w="1416" w:type="dxa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B5BEF">
              <w:rPr>
                <w:sz w:val="24"/>
                <w:szCs w:val="24"/>
              </w:rPr>
              <w:t>1</w:t>
            </w:r>
          </w:p>
        </w:tc>
      </w:tr>
      <w:tr w:rsidR="000637F2" w:rsidTr="0057169A">
        <w:tc>
          <w:tcPr>
            <w:tcW w:w="846" w:type="dxa"/>
          </w:tcPr>
          <w:p w:rsidR="000637F2" w:rsidRPr="00DB5BEF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t>Коррекция различения и называния прямой линии, кривой, отрезка, луча, ломаной.</w:t>
            </w:r>
          </w:p>
        </w:tc>
        <w:tc>
          <w:tcPr>
            <w:tcW w:w="1416" w:type="dxa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B5BEF">
              <w:rPr>
                <w:sz w:val="24"/>
                <w:szCs w:val="24"/>
              </w:rPr>
              <w:t>1</w:t>
            </w:r>
          </w:p>
        </w:tc>
      </w:tr>
      <w:tr w:rsidR="000637F2" w:rsidTr="0057169A">
        <w:tc>
          <w:tcPr>
            <w:tcW w:w="846" w:type="dxa"/>
          </w:tcPr>
          <w:p w:rsidR="000637F2" w:rsidRPr="00DB5BEF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t>Коррекция чтения слогов с изученными буквами.</w:t>
            </w:r>
          </w:p>
        </w:tc>
        <w:tc>
          <w:tcPr>
            <w:tcW w:w="1416" w:type="dxa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B5BEF">
              <w:rPr>
                <w:sz w:val="24"/>
                <w:szCs w:val="24"/>
              </w:rPr>
              <w:t>1</w:t>
            </w:r>
          </w:p>
        </w:tc>
      </w:tr>
      <w:tr w:rsidR="000637F2" w:rsidTr="0057169A">
        <w:tc>
          <w:tcPr>
            <w:tcW w:w="846" w:type="dxa"/>
          </w:tcPr>
          <w:p w:rsidR="000637F2" w:rsidRPr="00DB5BEF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t>Знаки &lt;&gt; =</w:t>
            </w:r>
          </w:p>
        </w:tc>
        <w:tc>
          <w:tcPr>
            <w:tcW w:w="1416" w:type="dxa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B5BEF">
              <w:rPr>
                <w:sz w:val="24"/>
                <w:szCs w:val="24"/>
              </w:rPr>
              <w:t>1</w:t>
            </w:r>
          </w:p>
        </w:tc>
      </w:tr>
      <w:tr w:rsidR="000637F2" w:rsidTr="0057169A">
        <w:tc>
          <w:tcPr>
            <w:tcW w:w="846" w:type="dxa"/>
          </w:tcPr>
          <w:p w:rsidR="000637F2" w:rsidRPr="00DB5BEF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t xml:space="preserve">Коррекция знаний о </w:t>
            </w:r>
            <w:proofErr w:type="spellStart"/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t>слого</w:t>
            </w:r>
            <w:proofErr w:type="spellEnd"/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t>-звуковом анализе слов.</w:t>
            </w:r>
          </w:p>
        </w:tc>
        <w:tc>
          <w:tcPr>
            <w:tcW w:w="1416" w:type="dxa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B5BEF">
              <w:rPr>
                <w:sz w:val="24"/>
                <w:szCs w:val="24"/>
              </w:rPr>
              <w:t>1</w:t>
            </w:r>
          </w:p>
        </w:tc>
      </w:tr>
      <w:tr w:rsidR="000637F2" w:rsidTr="0057169A">
        <w:tc>
          <w:tcPr>
            <w:tcW w:w="846" w:type="dxa"/>
          </w:tcPr>
          <w:p w:rsidR="000637F2" w:rsidRPr="00DB5BEF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t>Коррекция знаний о равенствах, неравенствах.</w:t>
            </w:r>
          </w:p>
        </w:tc>
        <w:tc>
          <w:tcPr>
            <w:tcW w:w="1416" w:type="dxa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B5BEF">
              <w:rPr>
                <w:sz w:val="24"/>
                <w:szCs w:val="24"/>
              </w:rPr>
              <w:t>1</w:t>
            </w:r>
          </w:p>
        </w:tc>
      </w:tr>
      <w:tr w:rsidR="000637F2" w:rsidTr="0057169A">
        <w:tc>
          <w:tcPr>
            <w:tcW w:w="846" w:type="dxa"/>
          </w:tcPr>
          <w:p w:rsidR="000637F2" w:rsidRPr="00DB5BEF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t>Коррекция умений списывать с письменного и рукописного текстов.</w:t>
            </w:r>
          </w:p>
        </w:tc>
        <w:tc>
          <w:tcPr>
            <w:tcW w:w="1416" w:type="dxa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B5BEF">
              <w:rPr>
                <w:sz w:val="24"/>
                <w:szCs w:val="24"/>
              </w:rPr>
              <w:t>1</w:t>
            </w:r>
          </w:p>
        </w:tc>
      </w:tr>
      <w:tr w:rsidR="000637F2" w:rsidTr="0057169A">
        <w:tc>
          <w:tcPr>
            <w:tcW w:w="846" w:type="dxa"/>
          </w:tcPr>
          <w:p w:rsidR="000637F2" w:rsidRPr="00DB5BEF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t>Числа 1 - 6</w:t>
            </w:r>
          </w:p>
        </w:tc>
        <w:tc>
          <w:tcPr>
            <w:tcW w:w="1416" w:type="dxa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B5BEF">
              <w:rPr>
                <w:sz w:val="24"/>
                <w:szCs w:val="24"/>
              </w:rPr>
              <w:t>1</w:t>
            </w:r>
          </w:p>
        </w:tc>
      </w:tr>
      <w:tr w:rsidR="000637F2" w:rsidTr="0057169A">
        <w:tc>
          <w:tcPr>
            <w:tcW w:w="846" w:type="dxa"/>
          </w:tcPr>
          <w:p w:rsidR="000637F2" w:rsidRPr="00DB5BEF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t>Коррекция обозначения границ предложения границ предложения на письме.</w:t>
            </w:r>
          </w:p>
        </w:tc>
        <w:tc>
          <w:tcPr>
            <w:tcW w:w="1416" w:type="dxa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B5BEF">
              <w:rPr>
                <w:sz w:val="24"/>
                <w:szCs w:val="24"/>
              </w:rPr>
              <w:t>1</w:t>
            </w:r>
          </w:p>
        </w:tc>
      </w:tr>
      <w:tr w:rsidR="000637F2" w:rsidTr="0057169A">
        <w:tc>
          <w:tcPr>
            <w:tcW w:w="846" w:type="dxa"/>
          </w:tcPr>
          <w:p w:rsidR="000637F2" w:rsidRPr="00DB5BEF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t xml:space="preserve">Коррекция воспроизведения последовательности чисел от 1 до 6 в </w:t>
            </w:r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lastRenderedPageBreak/>
              <w:t>прямом и обратном порядке.</w:t>
            </w:r>
          </w:p>
        </w:tc>
        <w:tc>
          <w:tcPr>
            <w:tcW w:w="1416" w:type="dxa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B5BEF">
              <w:rPr>
                <w:sz w:val="24"/>
                <w:szCs w:val="24"/>
              </w:rPr>
              <w:lastRenderedPageBreak/>
              <w:t>1</w:t>
            </w:r>
          </w:p>
        </w:tc>
      </w:tr>
      <w:tr w:rsidR="000637F2" w:rsidTr="0057169A">
        <w:tc>
          <w:tcPr>
            <w:tcW w:w="846" w:type="dxa"/>
          </w:tcPr>
          <w:p w:rsidR="000637F2" w:rsidRPr="00DB5BEF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t>Коррекция обозначения интонации в письменной речи знаками " восклицательный", " точка" и " вопросительный".</w:t>
            </w:r>
          </w:p>
        </w:tc>
        <w:tc>
          <w:tcPr>
            <w:tcW w:w="1416" w:type="dxa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B5BEF">
              <w:rPr>
                <w:sz w:val="24"/>
                <w:szCs w:val="24"/>
              </w:rPr>
              <w:t>1</w:t>
            </w:r>
          </w:p>
        </w:tc>
      </w:tr>
      <w:tr w:rsidR="000637F2" w:rsidTr="0057169A">
        <w:tc>
          <w:tcPr>
            <w:tcW w:w="846" w:type="dxa"/>
          </w:tcPr>
          <w:p w:rsidR="000637F2" w:rsidRPr="00DB5BEF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t>Коррекция умений измерять отрезки.</w:t>
            </w:r>
          </w:p>
        </w:tc>
        <w:tc>
          <w:tcPr>
            <w:tcW w:w="1416" w:type="dxa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B5BEF">
              <w:rPr>
                <w:sz w:val="24"/>
                <w:szCs w:val="24"/>
              </w:rPr>
              <w:t>1</w:t>
            </w:r>
          </w:p>
        </w:tc>
      </w:tr>
      <w:tr w:rsidR="000637F2" w:rsidTr="0057169A">
        <w:tc>
          <w:tcPr>
            <w:tcW w:w="846" w:type="dxa"/>
          </w:tcPr>
          <w:p w:rsidR="000637F2" w:rsidRPr="00DB5BEF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t>Коррекция списывания с печатного текста.</w:t>
            </w:r>
          </w:p>
        </w:tc>
        <w:tc>
          <w:tcPr>
            <w:tcW w:w="1416" w:type="dxa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B5BEF">
              <w:rPr>
                <w:sz w:val="24"/>
                <w:szCs w:val="24"/>
              </w:rPr>
              <w:t>1</w:t>
            </w:r>
          </w:p>
        </w:tc>
      </w:tr>
      <w:tr w:rsidR="000637F2" w:rsidTr="0057169A">
        <w:tc>
          <w:tcPr>
            <w:tcW w:w="846" w:type="dxa"/>
          </w:tcPr>
          <w:p w:rsidR="000637F2" w:rsidRPr="00DB5BEF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t>Коррекция письма цифр. Соотнесение цифры и числа. Число 0.</w:t>
            </w:r>
          </w:p>
        </w:tc>
        <w:tc>
          <w:tcPr>
            <w:tcW w:w="1416" w:type="dxa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B5BEF">
              <w:rPr>
                <w:sz w:val="24"/>
                <w:szCs w:val="24"/>
              </w:rPr>
              <w:t>1</w:t>
            </w:r>
          </w:p>
        </w:tc>
      </w:tr>
      <w:tr w:rsidR="000637F2" w:rsidTr="0057169A">
        <w:tc>
          <w:tcPr>
            <w:tcW w:w="846" w:type="dxa"/>
          </w:tcPr>
          <w:p w:rsidR="000637F2" w:rsidRPr="00DB5BEF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t>Развитие речи: составление текста из двух - трех предложений по теме, предложенной учителем.</w:t>
            </w:r>
          </w:p>
        </w:tc>
        <w:tc>
          <w:tcPr>
            <w:tcW w:w="1416" w:type="dxa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B5BEF">
              <w:rPr>
                <w:sz w:val="24"/>
                <w:szCs w:val="24"/>
              </w:rPr>
              <w:t>1</w:t>
            </w:r>
          </w:p>
        </w:tc>
      </w:tr>
      <w:tr w:rsidR="000637F2" w:rsidTr="0057169A">
        <w:tc>
          <w:tcPr>
            <w:tcW w:w="846" w:type="dxa"/>
          </w:tcPr>
          <w:p w:rsidR="000637F2" w:rsidRPr="00DB5BEF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t>Коррекция знаний по теме " Нумерация". Числа от 1 до 10.</w:t>
            </w:r>
          </w:p>
        </w:tc>
        <w:tc>
          <w:tcPr>
            <w:tcW w:w="1416" w:type="dxa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B5BEF">
              <w:rPr>
                <w:sz w:val="24"/>
                <w:szCs w:val="24"/>
              </w:rPr>
              <w:t>1</w:t>
            </w:r>
          </w:p>
        </w:tc>
      </w:tr>
      <w:tr w:rsidR="000637F2" w:rsidTr="0057169A">
        <w:tc>
          <w:tcPr>
            <w:tcW w:w="846" w:type="dxa"/>
          </w:tcPr>
          <w:p w:rsidR="000637F2" w:rsidRPr="00DB5BEF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t xml:space="preserve">Коррекция </w:t>
            </w:r>
            <w:proofErr w:type="spellStart"/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t>слого</w:t>
            </w:r>
            <w:proofErr w:type="spellEnd"/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t>-звукового анализа слов.</w:t>
            </w:r>
          </w:p>
        </w:tc>
        <w:tc>
          <w:tcPr>
            <w:tcW w:w="1416" w:type="dxa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B5BEF">
              <w:rPr>
                <w:sz w:val="24"/>
                <w:szCs w:val="24"/>
              </w:rPr>
              <w:t>1</w:t>
            </w:r>
          </w:p>
        </w:tc>
      </w:tr>
      <w:tr w:rsidR="000637F2" w:rsidTr="0057169A">
        <w:tc>
          <w:tcPr>
            <w:tcW w:w="846" w:type="dxa"/>
          </w:tcPr>
          <w:p w:rsidR="000637F2" w:rsidRPr="00DB5BEF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t>Коррекция знаний о равенстве, неравенстве. Измерение длин отрезков с помощью линейки.</w:t>
            </w:r>
          </w:p>
        </w:tc>
        <w:tc>
          <w:tcPr>
            <w:tcW w:w="1416" w:type="dxa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B5BEF">
              <w:rPr>
                <w:sz w:val="24"/>
                <w:szCs w:val="24"/>
              </w:rPr>
              <w:t>1</w:t>
            </w:r>
          </w:p>
        </w:tc>
      </w:tr>
      <w:tr w:rsidR="000637F2" w:rsidTr="0057169A">
        <w:tc>
          <w:tcPr>
            <w:tcW w:w="846" w:type="dxa"/>
          </w:tcPr>
          <w:p w:rsidR="000637F2" w:rsidRPr="00DB5BEF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t>Развитие речи. Ответы на вопросы по прочитанной сказке.</w:t>
            </w:r>
          </w:p>
        </w:tc>
        <w:tc>
          <w:tcPr>
            <w:tcW w:w="1416" w:type="dxa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B5BEF">
              <w:rPr>
                <w:sz w:val="24"/>
                <w:szCs w:val="24"/>
              </w:rPr>
              <w:t>1</w:t>
            </w:r>
          </w:p>
        </w:tc>
      </w:tr>
      <w:tr w:rsidR="000637F2" w:rsidTr="0057169A">
        <w:tc>
          <w:tcPr>
            <w:tcW w:w="846" w:type="dxa"/>
          </w:tcPr>
          <w:p w:rsidR="000637F2" w:rsidRPr="00DB5BEF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t>Коррекция сложения и вычитания по 1, 2.</w:t>
            </w:r>
          </w:p>
        </w:tc>
        <w:tc>
          <w:tcPr>
            <w:tcW w:w="1416" w:type="dxa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B5BEF">
              <w:rPr>
                <w:sz w:val="24"/>
                <w:szCs w:val="24"/>
              </w:rPr>
              <w:t>1</w:t>
            </w:r>
          </w:p>
        </w:tc>
      </w:tr>
      <w:tr w:rsidR="000637F2" w:rsidTr="0057169A">
        <w:tc>
          <w:tcPr>
            <w:tcW w:w="846" w:type="dxa"/>
          </w:tcPr>
          <w:p w:rsidR="000637F2" w:rsidRPr="00DB5BEF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t>Коррекция различия единственного и множественного числа существительных.</w:t>
            </w:r>
          </w:p>
        </w:tc>
        <w:tc>
          <w:tcPr>
            <w:tcW w:w="1416" w:type="dxa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B5BEF">
              <w:rPr>
                <w:sz w:val="24"/>
                <w:szCs w:val="24"/>
              </w:rPr>
              <w:t>1</w:t>
            </w:r>
          </w:p>
        </w:tc>
      </w:tr>
      <w:tr w:rsidR="000637F2" w:rsidTr="0057169A">
        <w:tc>
          <w:tcPr>
            <w:tcW w:w="846" w:type="dxa"/>
          </w:tcPr>
          <w:p w:rsidR="000637F2" w:rsidRPr="00DB5BEF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t>Слагаемое. Сумма. Задачи ( условие, вопрос).</w:t>
            </w:r>
          </w:p>
        </w:tc>
        <w:tc>
          <w:tcPr>
            <w:tcW w:w="1416" w:type="dxa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B5BEF">
              <w:rPr>
                <w:sz w:val="24"/>
                <w:szCs w:val="24"/>
              </w:rPr>
              <w:t>1</w:t>
            </w:r>
          </w:p>
        </w:tc>
      </w:tr>
      <w:tr w:rsidR="000637F2" w:rsidTr="0057169A">
        <w:tc>
          <w:tcPr>
            <w:tcW w:w="846" w:type="dxa"/>
          </w:tcPr>
          <w:p w:rsidR="000637F2" w:rsidRPr="00DB5BEF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t xml:space="preserve">Развитие речи. </w:t>
            </w:r>
            <w:proofErr w:type="spellStart"/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t>Дополненние</w:t>
            </w:r>
            <w:proofErr w:type="spellEnd"/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t xml:space="preserve"> предложения словами по смыслу.</w:t>
            </w:r>
          </w:p>
        </w:tc>
        <w:tc>
          <w:tcPr>
            <w:tcW w:w="1416" w:type="dxa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B5BEF">
              <w:rPr>
                <w:sz w:val="24"/>
                <w:szCs w:val="24"/>
              </w:rPr>
              <w:t>1</w:t>
            </w:r>
          </w:p>
        </w:tc>
      </w:tr>
      <w:tr w:rsidR="000637F2" w:rsidTr="0057169A">
        <w:tc>
          <w:tcPr>
            <w:tcW w:w="846" w:type="dxa"/>
          </w:tcPr>
          <w:p w:rsidR="000637F2" w:rsidRPr="00DB5BEF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t>Коррекция составления задач на "+" и "-"</w:t>
            </w:r>
          </w:p>
        </w:tc>
        <w:tc>
          <w:tcPr>
            <w:tcW w:w="1416" w:type="dxa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B5BEF">
              <w:rPr>
                <w:sz w:val="24"/>
                <w:szCs w:val="24"/>
              </w:rPr>
              <w:t>1</w:t>
            </w:r>
          </w:p>
        </w:tc>
      </w:tr>
      <w:tr w:rsidR="000637F2" w:rsidTr="0057169A">
        <w:tc>
          <w:tcPr>
            <w:tcW w:w="846" w:type="dxa"/>
          </w:tcPr>
          <w:p w:rsidR="000637F2" w:rsidRPr="00DB5BEF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t>Коррекция написания слов и слогов с изученными буквами.</w:t>
            </w:r>
          </w:p>
        </w:tc>
        <w:tc>
          <w:tcPr>
            <w:tcW w:w="1416" w:type="dxa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B5BEF">
              <w:rPr>
                <w:sz w:val="24"/>
                <w:szCs w:val="24"/>
              </w:rPr>
              <w:t>1</w:t>
            </w:r>
          </w:p>
        </w:tc>
      </w:tr>
      <w:tr w:rsidR="000637F2" w:rsidTr="0057169A">
        <w:tc>
          <w:tcPr>
            <w:tcW w:w="846" w:type="dxa"/>
          </w:tcPr>
          <w:p w:rsidR="000637F2" w:rsidRPr="00DB5BEF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t>Коррекция умения прибавлять и вычитать число 2.</w:t>
            </w:r>
          </w:p>
        </w:tc>
        <w:tc>
          <w:tcPr>
            <w:tcW w:w="1416" w:type="dxa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B5BEF">
              <w:rPr>
                <w:sz w:val="24"/>
                <w:szCs w:val="24"/>
              </w:rPr>
              <w:t>1</w:t>
            </w:r>
          </w:p>
        </w:tc>
      </w:tr>
      <w:tr w:rsidR="000637F2" w:rsidTr="0057169A">
        <w:tc>
          <w:tcPr>
            <w:tcW w:w="846" w:type="dxa"/>
          </w:tcPr>
          <w:p w:rsidR="000637F2" w:rsidRPr="00DB5BEF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t>Развитие речи. Составление письменного текста.</w:t>
            </w:r>
          </w:p>
        </w:tc>
        <w:tc>
          <w:tcPr>
            <w:tcW w:w="1416" w:type="dxa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B5BEF">
              <w:rPr>
                <w:sz w:val="24"/>
                <w:szCs w:val="24"/>
              </w:rPr>
              <w:t>1</w:t>
            </w:r>
          </w:p>
        </w:tc>
      </w:tr>
      <w:tr w:rsidR="000637F2" w:rsidTr="0057169A">
        <w:tc>
          <w:tcPr>
            <w:tcW w:w="846" w:type="dxa"/>
          </w:tcPr>
          <w:p w:rsidR="000637F2" w:rsidRPr="00DB5BEF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t>Коррекция решения задач на увеличение и уменьшение числа на несколько единиц.</w:t>
            </w:r>
          </w:p>
        </w:tc>
        <w:tc>
          <w:tcPr>
            <w:tcW w:w="1416" w:type="dxa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B5BEF">
              <w:rPr>
                <w:sz w:val="24"/>
                <w:szCs w:val="24"/>
              </w:rPr>
              <w:t>1</w:t>
            </w:r>
          </w:p>
        </w:tc>
      </w:tr>
      <w:tr w:rsidR="000637F2" w:rsidTr="0057169A">
        <w:tc>
          <w:tcPr>
            <w:tcW w:w="846" w:type="dxa"/>
          </w:tcPr>
          <w:p w:rsidR="000637F2" w:rsidRPr="00DB5BEF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t>Развитие речи. Дополнение предложений словами по смыслу.</w:t>
            </w:r>
          </w:p>
        </w:tc>
        <w:tc>
          <w:tcPr>
            <w:tcW w:w="1416" w:type="dxa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B5BEF">
              <w:rPr>
                <w:sz w:val="24"/>
                <w:szCs w:val="24"/>
              </w:rPr>
              <w:t>1</w:t>
            </w:r>
          </w:p>
        </w:tc>
      </w:tr>
      <w:tr w:rsidR="000637F2" w:rsidTr="0057169A">
        <w:tc>
          <w:tcPr>
            <w:tcW w:w="846" w:type="dxa"/>
          </w:tcPr>
          <w:p w:rsidR="000637F2" w:rsidRPr="00DB5BEF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t>Коррекция прибавления и вычитания числа 3.</w:t>
            </w:r>
          </w:p>
        </w:tc>
        <w:tc>
          <w:tcPr>
            <w:tcW w:w="1416" w:type="dxa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B5BEF">
              <w:rPr>
                <w:sz w:val="24"/>
                <w:szCs w:val="24"/>
              </w:rPr>
              <w:t>1</w:t>
            </w:r>
          </w:p>
        </w:tc>
      </w:tr>
      <w:tr w:rsidR="000637F2" w:rsidTr="0057169A">
        <w:tc>
          <w:tcPr>
            <w:tcW w:w="846" w:type="dxa"/>
          </w:tcPr>
          <w:p w:rsidR="000637F2" w:rsidRPr="00DB5BEF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t>Корректировка знаний о числе имен существительных</w:t>
            </w:r>
          </w:p>
        </w:tc>
        <w:tc>
          <w:tcPr>
            <w:tcW w:w="1416" w:type="dxa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B5BEF">
              <w:rPr>
                <w:sz w:val="24"/>
                <w:szCs w:val="24"/>
              </w:rPr>
              <w:t>1</w:t>
            </w:r>
          </w:p>
        </w:tc>
      </w:tr>
      <w:tr w:rsidR="000637F2" w:rsidTr="0057169A">
        <w:tc>
          <w:tcPr>
            <w:tcW w:w="846" w:type="dxa"/>
          </w:tcPr>
          <w:p w:rsidR="000637F2" w:rsidRPr="00DB5BEF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t>Коррекция умений решать текстовые задачи.</w:t>
            </w:r>
          </w:p>
        </w:tc>
        <w:tc>
          <w:tcPr>
            <w:tcW w:w="1416" w:type="dxa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B5BEF">
              <w:rPr>
                <w:sz w:val="24"/>
                <w:szCs w:val="24"/>
              </w:rPr>
              <w:t>1</w:t>
            </w:r>
          </w:p>
        </w:tc>
      </w:tr>
      <w:tr w:rsidR="000637F2" w:rsidTr="0057169A">
        <w:tc>
          <w:tcPr>
            <w:tcW w:w="846" w:type="dxa"/>
          </w:tcPr>
          <w:p w:rsidR="000637F2" w:rsidRPr="00DB5BEF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t>Развитие речи. Составление предложений о героях прочитанной сказки</w:t>
            </w:r>
          </w:p>
        </w:tc>
        <w:tc>
          <w:tcPr>
            <w:tcW w:w="1416" w:type="dxa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B5BEF">
              <w:rPr>
                <w:sz w:val="24"/>
                <w:szCs w:val="24"/>
              </w:rPr>
              <w:t>1</w:t>
            </w:r>
          </w:p>
        </w:tc>
      </w:tr>
      <w:tr w:rsidR="000637F2" w:rsidTr="0057169A">
        <w:tc>
          <w:tcPr>
            <w:tcW w:w="846" w:type="dxa"/>
          </w:tcPr>
          <w:p w:rsidR="000637F2" w:rsidRPr="00DB5BEF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t>Коррекция знаний о составе чисел.</w:t>
            </w:r>
          </w:p>
        </w:tc>
        <w:tc>
          <w:tcPr>
            <w:tcW w:w="1416" w:type="dxa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B5BEF">
              <w:rPr>
                <w:sz w:val="24"/>
                <w:szCs w:val="24"/>
              </w:rPr>
              <w:t>1</w:t>
            </w:r>
          </w:p>
        </w:tc>
      </w:tr>
      <w:tr w:rsidR="000637F2" w:rsidTr="0057169A">
        <w:tc>
          <w:tcPr>
            <w:tcW w:w="846" w:type="dxa"/>
          </w:tcPr>
          <w:p w:rsidR="000637F2" w:rsidRPr="00DB5BEF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t xml:space="preserve">Коррекция написания слов с </w:t>
            </w:r>
            <w:proofErr w:type="spellStart"/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t>жи</w:t>
            </w:r>
            <w:proofErr w:type="spellEnd"/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t xml:space="preserve">-ши, </w:t>
            </w:r>
            <w:proofErr w:type="spellStart"/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t>ча</w:t>
            </w:r>
            <w:proofErr w:type="spellEnd"/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t>-ща.</w:t>
            </w:r>
          </w:p>
        </w:tc>
        <w:tc>
          <w:tcPr>
            <w:tcW w:w="1416" w:type="dxa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B5BEF">
              <w:rPr>
                <w:sz w:val="24"/>
                <w:szCs w:val="24"/>
              </w:rPr>
              <w:t>1</w:t>
            </w:r>
          </w:p>
        </w:tc>
      </w:tr>
      <w:tr w:rsidR="000637F2" w:rsidTr="0057169A">
        <w:tc>
          <w:tcPr>
            <w:tcW w:w="846" w:type="dxa"/>
          </w:tcPr>
          <w:p w:rsidR="000637F2" w:rsidRPr="00DB5BEF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t>Решение задач изученных видов.</w:t>
            </w:r>
          </w:p>
        </w:tc>
        <w:tc>
          <w:tcPr>
            <w:tcW w:w="1416" w:type="dxa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B5BEF">
              <w:rPr>
                <w:sz w:val="24"/>
                <w:szCs w:val="24"/>
              </w:rPr>
              <w:t>1</w:t>
            </w:r>
          </w:p>
        </w:tc>
      </w:tr>
      <w:tr w:rsidR="000637F2" w:rsidTr="0057169A">
        <w:tc>
          <w:tcPr>
            <w:tcW w:w="846" w:type="dxa"/>
          </w:tcPr>
          <w:p w:rsidR="000637F2" w:rsidRPr="00DB5BEF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t>Коррекция написания слов и слогов с изученными буквами.</w:t>
            </w:r>
          </w:p>
        </w:tc>
        <w:tc>
          <w:tcPr>
            <w:tcW w:w="1416" w:type="dxa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B5BEF">
              <w:rPr>
                <w:sz w:val="24"/>
                <w:szCs w:val="24"/>
              </w:rPr>
              <w:t>1</w:t>
            </w:r>
          </w:p>
        </w:tc>
      </w:tr>
      <w:tr w:rsidR="000637F2" w:rsidTr="0057169A">
        <w:tc>
          <w:tcPr>
            <w:tcW w:w="846" w:type="dxa"/>
          </w:tcPr>
          <w:p w:rsidR="000637F2" w:rsidRPr="00DB5BEF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t>Коррекция умения решать примеры изученных видов.</w:t>
            </w:r>
          </w:p>
        </w:tc>
        <w:tc>
          <w:tcPr>
            <w:tcW w:w="1416" w:type="dxa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B5BEF">
              <w:rPr>
                <w:sz w:val="24"/>
                <w:szCs w:val="24"/>
              </w:rPr>
              <w:t>1</w:t>
            </w:r>
          </w:p>
        </w:tc>
      </w:tr>
      <w:tr w:rsidR="000637F2" w:rsidTr="0057169A">
        <w:tc>
          <w:tcPr>
            <w:tcW w:w="846" w:type="dxa"/>
          </w:tcPr>
          <w:p w:rsidR="000637F2" w:rsidRPr="00DB5BEF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t>Развитие речи. Запись предложений под диктовку с предварительным разбором.</w:t>
            </w:r>
          </w:p>
        </w:tc>
        <w:tc>
          <w:tcPr>
            <w:tcW w:w="1416" w:type="dxa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B5BEF">
              <w:rPr>
                <w:sz w:val="24"/>
                <w:szCs w:val="24"/>
              </w:rPr>
              <w:t>1</w:t>
            </w:r>
          </w:p>
        </w:tc>
      </w:tr>
      <w:tr w:rsidR="000637F2" w:rsidTr="0057169A">
        <w:tc>
          <w:tcPr>
            <w:tcW w:w="846" w:type="dxa"/>
          </w:tcPr>
          <w:p w:rsidR="000637F2" w:rsidRPr="00DB5BEF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t>Коррекция умения решать задачи в одно действие на увеличение (уменьшение) числа на несколько единиц.</w:t>
            </w:r>
          </w:p>
        </w:tc>
        <w:tc>
          <w:tcPr>
            <w:tcW w:w="1416" w:type="dxa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B5BEF">
              <w:rPr>
                <w:sz w:val="24"/>
                <w:szCs w:val="24"/>
              </w:rPr>
              <w:t>1</w:t>
            </w:r>
          </w:p>
        </w:tc>
      </w:tr>
      <w:tr w:rsidR="000637F2" w:rsidTr="0057169A">
        <w:tc>
          <w:tcPr>
            <w:tcW w:w="846" w:type="dxa"/>
          </w:tcPr>
          <w:p w:rsidR="000637F2" w:rsidRPr="00DB5BEF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t>Коррекция написания парных согласных на конце слова.</w:t>
            </w:r>
          </w:p>
        </w:tc>
        <w:tc>
          <w:tcPr>
            <w:tcW w:w="1416" w:type="dxa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B5BEF">
              <w:rPr>
                <w:sz w:val="24"/>
                <w:szCs w:val="24"/>
              </w:rPr>
              <w:t>1</w:t>
            </w:r>
          </w:p>
        </w:tc>
      </w:tr>
      <w:tr w:rsidR="000637F2" w:rsidTr="0057169A">
        <w:tc>
          <w:tcPr>
            <w:tcW w:w="846" w:type="dxa"/>
          </w:tcPr>
          <w:p w:rsidR="000637F2" w:rsidRPr="00DB5BEF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t>Коррекция умений составлять числовые равенства и неравенства.</w:t>
            </w:r>
          </w:p>
        </w:tc>
        <w:tc>
          <w:tcPr>
            <w:tcW w:w="1416" w:type="dxa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B5BEF">
              <w:rPr>
                <w:sz w:val="24"/>
                <w:szCs w:val="24"/>
              </w:rPr>
              <w:t>1</w:t>
            </w:r>
          </w:p>
        </w:tc>
      </w:tr>
      <w:tr w:rsidR="000637F2" w:rsidTr="0057169A">
        <w:tc>
          <w:tcPr>
            <w:tcW w:w="846" w:type="dxa"/>
          </w:tcPr>
          <w:p w:rsidR="000637F2" w:rsidRPr="00DB5BEF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t>Коррекция написания имен собственных</w:t>
            </w:r>
          </w:p>
        </w:tc>
        <w:tc>
          <w:tcPr>
            <w:tcW w:w="1416" w:type="dxa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B5BEF">
              <w:rPr>
                <w:sz w:val="24"/>
                <w:szCs w:val="24"/>
              </w:rPr>
              <w:t>1</w:t>
            </w:r>
          </w:p>
        </w:tc>
      </w:tr>
      <w:tr w:rsidR="000637F2" w:rsidTr="0057169A">
        <w:tc>
          <w:tcPr>
            <w:tcW w:w="846" w:type="dxa"/>
          </w:tcPr>
          <w:p w:rsidR="000637F2" w:rsidRPr="00DB5BEF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t>Закрепление. Прибавить и вычесть числа 1, 2, 3.</w:t>
            </w:r>
          </w:p>
        </w:tc>
        <w:tc>
          <w:tcPr>
            <w:tcW w:w="1416" w:type="dxa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B5BEF">
              <w:rPr>
                <w:sz w:val="24"/>
                <w:szCs w:val="24"/>
              </w:rPr>
              <w:t>1</w:t>
            </w:r>
          </w:p>
        </w:tc>
      </w:tr>
      <w:tr w:rsidR="000637F2" w:rsidTr="0057169A">
        <w:tc>
          <w:tcPr>
            <w:tcW w:w="846" w:type="dxa"/>
          </w:tcPr>
          <w:p w:rsidR="000637F2" w:rsidRPr="00DB5BEF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t>Развитие речи. Составление рассказа по поговорке.</w:t>
            </w:r>
          </w:p>
        </w:tc>
        <w:tc>
          <w:tcPr>
            <w:tcW w:w="1416" w:type="dxa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B5BEF">
              <w:rPr>
                <w:sz w:val="24"/>
                <w:szCs w:val="24"/>
              </w:rPr>
              <w:t>1</w:t>
            </w:r>
          </w:p>
        </w:tc>
      </w:tr>
      <w:tr w:rsidR="000637F2" w:rsidTr="0057169A">
        <w:tc>
          <w:tcPr>
            <w:tcW w:w="846" w:type="dxa"/>
          </w:tcPr>
          <w:p w:rsidR="000637F2" w:rsidRPr="00DB5BEF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t>Коррекция умения решать текстовые задачи.</w:t>
            </w:r>
          </w:p>
        </w:tc>
        <w:tc>
          <w:tcPr>
            <w:tcW w:w="1416" w:type="dxa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B5BEF">
              <w:rPr>
                <w:sz w:val="24"/>
                <w:szCs w:val="24"/>
              </w:rPr>
              <w:t>1</w:t>
            </w:r>
          </w:p>
        </w:tc>
      </w:tr>
      <w:tr w:rsidR="000637F2" w:rsidTr="0057169A">
        <w:tc>
          <w:tcPr>
            <w:tcW w:w="846" w:type="dxa"/>
          </w:tcPr>
          <w:p w:rsidR="000637F2" w:rsidRPr="00DB5BEF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t>Коррекция написания слов с Ь и Ъ.</w:t>
            </w:r>
          </w:p>
        </w:tc>
        <w:tc>
          <w:tcPr>
            <w:tcW w:w="1416" w:type="dxa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B5BEF">
              <w:rPr>
                <w:sz w:val="24"/>
                <w:szCs w:val="24"/>
              </w:rPr>
              <w:t>1</w:t>
            </w:r>
          </w:p>
        </w:tc>
      </w:tr>
      <w:tr w:rsidR="000637F2" w:rsidTr="0057169A">
        <w:tc>
          <w:tcPr>
            <w:tcW w:w="846" w:type="dxa"/>
          </w:tcPr>
          <w:p w:rsidR="000637F2" w:rsidRPr="00DB5BEF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t>Коррекция составления числовых равенств и неравенств</w:t>
            </w:r>
          </w:p>
        </w:tc>
        <w:tc>
          <w:tcPr>
            <w:tcW w:w="1416" w:type="dxa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B5BEF">
              <w:rPr>
                <w:sz w:val="24"/>
                <w:szCs w:val="24"/>
              </w:rPr>
              <w:t>1</w:t>
            </w:r>
          </w:p>
        </w:tc>
      </w:tr>
      <w:tr w:rsidR="000637F2" w:rsidTr="0057169A">
        <w:tc>
          <w:tcPr>
            <w:tcW w:w="846" w:type="dxa"/>
          </w:tcPr>
          <w:p w:rsidR="000637F2" w:rsidRPr="00DB5BEF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t>Коррекция: слова, отвечающие на вопрос "Кто?", " Что?", " Что делать?", Какой?"</w:t>
            </w:r>
          </w:p>
        </w:tc>
        <w:tc>
          <w:tcPr>
            <w:tcW w:w="1416" w:type="dxa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B5BEF">
              <w:rPr>
                <w:sz w:val="24"/>
                <w:szCs w:val="24"/>
              </w:rPr>
              <w:t>1</w:t>
            </w:r>
          </w:p>
        </w:tc>
      </w:tr>
      <w:tr w:rsidR="000637F2" w:rsidTr="0057169A">
        <w:tc>
          <w:tcPr>
            <w:tcW w:w="846" w:type="dxa"/>
          </w:tcPr>
          <w:p w:rsidR="000637F2" w:rsidRPr="00DB5BEF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t>Коррекция умения различать и называть прямую линию, кривую, отрезок.</w:t>
            </w:r>
          </w:p>
        </w:tc>
        <w:tc>
          <w:tcPr>
            <w:tcW w:w="1416" w:type="dxa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B5BEF">
              <w:rPr>
                <w:sz w:val="24"/>
                <w:szCs w:val="24"/>
              </w:rPr>
              <w:t>1</w:t>
            </w:r>
          </w:p>
        </w:tc>
      </w:tr>
      <w:tr w:rsidR="000637F2" w:rsidTr="0057169A">
        <w:tc>
          <w:tcPr>
            <w:tcW w:w="846" w:type="dxa"/>
          </w:tcPr>
          <w:p w:rsidR="000637F2" w:rsidRPr="00DB5BEF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DB5BEF">
              <w:rPr>
                <w:rStyle w:val="220"/>
                <w:color w:val="000000"/>
                <w:sz w:val="24"/>
                <w:szCs w:val="24"/>
                <w:u w:val="none"/>
              </w:rPr>
              <w:t>Развитие речи. Составление устного рассказа по опорным словам.</w:t>
            </w:r>
          </w:p>
        </w:tc>
        <w:tc>
          <w:tcPr>
            <w:tcW w:w="1416" w:type="dxa"/>
          </w:tcPr>
          <w:p w:rsidR="000637F2" w:rsidRPr="00DB5BEF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B5BEF">
              <w:rPr>
                <w:sz w:val="24"/>
                <w:szCs w:val="24"/>
              </w:rPr>
              <w:t>1</w:t>
            </w:r>
          </w:p>
        </w:tc>
      </w:tr>
      <w:tr w:rsidR="000637F2" w:rsidRPr="00DB5BEF" w:rsidTr="0057169A">
        <w:tc>
          <w:tcPr>
            <w:tcW w:w="846" w:type="dxa"/>
          </w:tcPr>
          <w:p w:rsidR="000637F2" w:rsidRPr="001A58CB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1A58CB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A58CB">
              <w:rPr>
                <w:rStyle w:val="220"/>
                <w:color w:val="000000"/>
                <w:sz w:val="24"/>
                <w:szCs w:val="24"/>
                <w:u w:val="none"/>
              </w:rPr>
              <w:t>Коррекция навыка сложения и вычитания вида +1,+2,+3,-1,-2,-3.</w:t>
            </w:r>
          </w:p>
        </w:tc>
        <w:tc>
          <w:tcPr>
            <w:tcW w:w="1416" w:type="dxa"/>
          </w:tcPr>
          <w:p w:rsidR="000637F2" w:rsidRPr="001A58CB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1A58CB">
              <w:rPr>
                <w:sz w:val="24"/>
                <w:szCs w:val="24"/>
              </w:rPr>
              <w:t>1</w:t>
            </w:r>
          </w:p>
        </w:tc>
      </w:tr>
      <w:tr w:rsidR="000637F2" w:rsidRPr="00DB5BEF" w:rsidTr="0057169A">
        <w:tc>
          <w:tcPr>
            <w:tcW w:w="846" w:type="dxa"/>
          </w:tcPr>
          <w:p w:rsidR="000637F2" w:rsidRPr="001A58CB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1A58CB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A58CB">
              <w:rPr>
                <w:rStyle w:val="220"/>
                <w:color w:val="000000"/>
                <w:sz w:val="24"/>
                <w:szCs w:val="24"/>
                <w:u w:val="none"/>
              </w:rPr>
              <w:t>Коррекция знаний об устной и письменной речи.</w:t>
            </w:r>
          </w:p>
        </w:tc>
        <w:tc>
          <w:tcPr>
            <w:tcW w:w="1416" w:type="dxa"/>
          </w:tcPr>
          <w:p w:rsidR="000637F2" w:rsidRPr="001A58CB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DB5BEF" w:rsidTr="0057169A">
        <w:tc>
          <w:tcPr>
            <w:tcW w:w="846" w:type="dxa"/>
          </w:tcPr>
          <w:p w:rsidR="000637F2" w:rsidRPr="001A58CB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1A58CB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A58CB">
              <w:rPr>
                <w:rStyle w:val="220"/>
                <w:color w:val="000000"/>
                <w:sz w:val="24"/>
                <w:szCs w:val="24"/>
                <w:u w:val="none"/>
              </w:rPr>
              <w:t>Коррекция умения сравнивать числа в пределах 10.</w:t>
            </w:r>
          </w:p>
        </w:tc>
        <w:tc>
          <w:tcPr>
            <w:tcW w:w="1416" w:type="dxa"/>
          </w:tcPr>
          <w:p w:rsidR="000637F2" w:rsidRPr="001A58CB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DB5BEF" w:rsidTr="0057169A">
        <w:tc>
          <w:tcPr>
            <w:tcW w:w="846" w:type="dxa"/>
          </w:tcPr>
          <w:p w:rsidR="000637F2" w:rsidRPr="001A58CB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1A58CB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A58CB">
              <w:rPr>
                <w:rStyle w:val="220"/>
                <w:color w:val="000000"/>
                <w:sz w:val="24"/>
                <w:szCs w:val="24"/>
                <w:u w:val="none"/>
              </w:rPr>
              <w:t xml:space="preserve">Коррекция знаний о предложении. Упражнение в составлении </w:t>
            </w:r>
            <w:r w:rsidRPr="001A58CB">
              <w:rPr>
                <w:rStyle w:val="220"/>
                <w:color w:val="000000"/>
                <w:sz w:val="24"/>
                <w:szCs w:val="24"/>
                <w:u w:val="none"/>
              </w:rPr>
              <w:lastRenderedPageBreak/>
              <w:t>предложения.</w:t>
            </w:r>
          </w:p>
        </w:tc>
        <w:tc>
          <w:tcPr>
            <w:tcW w:w="1416" w:type="dxa"/>
          </w:tcPr>
          <w:p w:rsidR="000637F2" w:rsidRPr="001A58CB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0637F2" w:rsidRPr="00DB5BEF" w:rsidTr="0057169A">
        <w:tc>
          <w:tcPr>
            <w:tcW w:w="846" w:type="dxa"/>
          </w:tcPr>
          <w:p w:rsidR="000637F2" w:rsidRPr="001A58CB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1A58CB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A58CB">
              <w:rPr>
                <w:rStyle w:val="220"/>
                <w:color w:val="000000"/>
                <w:sz w:val="24"/>
                <w:szCs w:val="24"/>
                <w:u w:val="none"/>
              </w:rPr>
              <w:t>Коррекция различения и называния прямой линии, кривой, отрезка, луча, ломаной.</w:t>
            </w:r>
          </w:p>
        </w:tc>
        <w:tc>
          <w:tcPr>
            <w:tcW w:w="1416" w:type="dxa"/>
          </w:tcPr>
          <w:p w:rsidR="000637F2" w:rsidRPr="001A58CB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DB5BEF" w:rsidTr="0057169A">
        <w:tc>
          <w:tcPr>
            <w:tcW w:w="846" w:type="dxa"/>
          </w:tcPr>
          <w:p w:rsidR="000637F2" w:rsidRPr="001A58CB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1A58CB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A58CB">
              <w:rPr>
                <w:rStyle w:val="220"/>
                <w:color w:val="000000"/>
                <w:sz w:val="24"/>
                <w:szCs w:val="24"/>
                <w:u w:val="none"/>
              </w:rPr>
              <w:t>Отработка умения составлять предложение, упражнение в согласовании слов.</w:t>
            </w:r>
          </w:p>
        </w:tc>
        <w:tc>
          <w:tcPr>
            <w:tcW w:w="1416" w:type="dxa"/>
          </w:tcPr>
          <w:p w:rsidR="000637F2" w:rsidRPr="001A58CB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DB5BEF" w:rsidTr="0057169A">
        <w:tc>
          <w:tcPr>
            <w:tcW w:w="846" w:type="dxa"/>
          </w:tcPr>
          <w:p w:rsidR="000637F2" w:rsidRPr="001A58CB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1A58CB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A58CB">
              <w:rPr>
                <w:rStyle w:val="220"/>
                <w:color w:val="000000"/>
                <w:sz w:val="24"/>
                <w:szCs w:val="24"/>
                <w:u w:val="none"/>
              </w:rPr>
              <w:t>Число 4. Письмо цифры. Соотнесение цифры и числа.</w:t>
            </w:r>
          </w:p>
        </w:tc>
        <w:tc>
          <w:tcPr>
            <w:tcW w:w="1416" w:type="dxa"/>
          </w:tcPr>
          <w:p w:rsidR="000637F2" w:rsidRPr="001A58CB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DB5BEF" w:rsidTr="0057169A">
        <w:tc>
          <w:tcPr>
            <w:tcW w:w="846" w:type="dxa"/>
          </w:tcPr>
          <w:p w:rsidR="000637F2" w:rsidRPr="001A58CB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1A58CB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A58CB">
              <w:rPr>
                <w:rStyle w:val="220"/>
                <w:color w:val="000000"/>
                <w:sz w:val="24"/>
                <w:szCs w:val="24"/>
                <w:u w:val="none"/>
              </w:rPr>
              <w:t>Коррекция знаний о слоге. Работа со слоговым составом слова.</w:t>
            </w:r>
          </w:p>
        </w:tc>
        <w:tc>
          <w:tcPr>
            <w:tcW w:w="1416" w:type="dxa"/>
          </w:tcPr>
          <w:p w:rsidR="000637F2" w:rsidRPr="001A58CB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DB5BEF" w:rsidTr="0057169A">
        <w:tc>
          <w:tcPr>
            <w:tcW w:w="846" w:type="dxa"/>
          </w:tcPr>
          <w:p w:rsidR="000637F2" w:rsidRPr="001A58CB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1A58CB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A58CB">
              <w:rPr>
                <w:rStyle w:val="220"/>
                <w:color w:val="000000"/>
                <w:sz w:val="24"/>
                <w:szCs w:val="24"/>
                <w:u w:val="none"/>
              </w:rPr>
              <w:t>Коррекция умения составление краткой записи, решение задач.</w:t>
            </w:r>
          </w:p>
        </w:tc>
        <w:tc>
          <w:tcPr>
            <w:tcW w:w="1416" w:type="dxa"/>
          </w:tcPr>
          <w:p w:rsidR="000637F2" w:rsidRPr="001A58CB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DB5BEF" w:rsidTr="0057169A">
        <w:tc>
          <w:tcPr>
            <w:tcW w:w="846" w:type="dxa"/>
          </w:tcPr>
          <w:p w:rsidR="000637F2" w:rsidRPr="001A58CB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1A58CB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A58CB">
              <w:rPr>
                <w:rStyle w:val="220"/>
                <w:color w:val="000000"/>
                <w:sz w:val="24"/>
                <w:szCs w:val="24"/>
                <w:u w:val="none"/>
              </w:rPr>
              <w:t>Коррекция знаний об ударении. Упражнение в определении ударного слога.</w:t>
            </w:r>
          </w:p>
        </w:tc>
        <w:tc>
          <w:tcPr>
            <w:tcW w:w="1416" w:type="dxa"/>
          </w:tcPr>
          <w:p w:rsidR="000637F2" w:rsidRPr="001A58CB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DB5BEF" w:rsidTr="0057169A">
        <w:tc>
          <w:tcPr>
            <w:tcW w:w="846" w:type="dxa"/>
          </w:tcPr>
          <w:p w:rsidR="000637F2" w:rsidRPr="001A58CB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1A58CB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A58CB">
              <w:rPr>
                <w:rStyle w:val="220"/>
                <w:color w:val="000000"/>
                <w:sz w:val="24"/>
                <w:szCs w:val="24"/>
                <w:u w:val="none"/>
              </w:rPr>
              <w:t>Коррекция письма цифр 2, 3, 4. Понятия " длиннее", "короче", " одинаково"</w:t>
            </w:r>
          </w:p>
        </w:tc>
        <w:tc>
          <w:tcPr>
            <w:tcW w:w="1416" w:type="dxa"/>
          </w:tcPr>
          <w:p w:rsidR="000637F2" w:rsidRPr="001A58CB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DB5BEF" w:rsidTr="0057169A">
        <w:tc>
          <w:tcPr>
            <w:tcW w:w="846" w:type="dxa"/>
          </w:tcPr>
          <w:p w:rsidR="000637F2" w:rsidRPr="001A58CB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1A58CB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A58CB">
              <w:rPr>
                <w:rStyle w:val="220"/>
                <w:color w:val="000000"/>
                <w:sz w:val="24"/>
                <w:szCs w:val="24"/>
                <w:u w:val="none"/>
              </w:rPr>
              <w:t>Коррекция знаний о слоге. Деление слов на слоги.</w:t>
            </w:r>
          </w:p>
        </w:tc>
        <w:tc>
          <w:tcPr>
            <w:tcW w:w="1416" w:type="dxa"/>
          </w:tcPr>
          <w:p w:rsidR="000637F2" w:rsidRPr="001A58CB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DB5BEF" w:rsidTr="0057169A">
        <w:tc>
          <w:tcPr>
            <w:tcW w:w="846" w:type="dxa"/>
          </w:tcPr>
          <w:p w:rsidR="000637F2" w:rsidRPr="001A58CB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1A58CB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A58CB">
              <w:rPr>
                <w:rStyle w:val="220"/>
                <w:color w:val="000000"/>
                <w:sz w:val="24"/>
                <w:szCs w:val="24"/>
                <w:u w:val="none"/>
              </w:rPr>
              <w:t>Понятие " много", " один", знаки "+","-", "=". Числа 1, 2, 3,4.</w:t>
            </w:r>
          </w:p>
        </w:tc>
        <w:tc>
          <w:tcPr>
            <w:tcW w:w="1416" w:type="dxa"/>
          </w:tcPr>
          <w:p w:rsidR="000637F2" w:rsidRPr="001A58CB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DB5BEF" w:rsidTr="0057169A">
        <w:tc>
          <w:tcPr>
            <w:tcW w:w="846" w:type="dxa"/>
          </w:tcPr>
          <w:p w:rsidR="000637F2" w:rsidRPr="001A58CB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1A58CB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A58CB">
              <w:rPr>
                <w:rStyle w:val="220"/>
                <w:color w:val="000000"/>
                <w:sz w:val="24"/>
                <w:szCs w:val="24"/>
                <w:u w:val="none"/>
              </w:rPr>
              <w:t>Коррекция знаний о предложении. Упражнение в составлении предложений по сюжетной картинке.</w:t>
            </w:r>
          </w:p>
        </w:tc>
        <w:tc>
          <w:tcPr>
            <w:tcW w:w="1416" w:type="dxa"/>
          </w:tcPr>
          <w:p w:rsidR="000637F2" w:rsidRPr="001A58CB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DB5BEF" w:rsidTr="0057169A">
        <w:tc>
          <w:tcPr>
            <w:tcW w:w="846" w:type="dxa"/>
          </w:tcPr>
          <w:p w:rsidR="000637F2" w:rsidRPr="001A58CB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1A58CB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A58CB">
              <w:rPr>
                <w:rStyle w:val="220"/>
                <w:color w:val="000000"/>
                <w:sz w:val="24"/>
                <w:szCs w:val="24"/>
                <w:u w:val="none"/>
              </w:rPr>
              <w:t>Число 5. Письмо цифры. Соотнесение цифры и числа.</w:t>
            </w:r>
          </w:p>
        </w:tc>
        <w:tc>
          <w:tcPr>
            <w:tcW w:w="1416" w:type="dxa"/>
          </w:tcPr>
          <w:p w:rsidR="000637F2" w:rsidRPr="001A58CB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DB5BEF" w:rsidTr="0057169A">
        <w:tc>
          <w:tcPr>
            <w:tcW w:w="846" w:type="dxa"/>
          </w:tcPr>
          <w:p w:rsidR="000637F2" w:rsidRPr="001A58CB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1A58CB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A58CB">
              <w:rPr>
                <w:rStyle w:val="220"/>
                <w:color w:val="000000"/>
                <w:sz w:val="24"/>
                <w:szCs w:val="24"/>
                <w:u w:val="none"/>
              </w:rPr>
              <w:t>Коррекция навыка работы с деформированным текстом.</w:t>
            </w:r>
          </w:p>
        </w:tc>
        <w:tc>
          <w:tcPr>
            <w:tcW w:w="1416" w:type="dxa"/>
          </w:tcPr>
          <w:p w:rsidR="000637F2" w:rsidRPr="001A58CB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DB5BEF" w:rsidTr="0057169A">
        <w:tc>
          <w:tcPr>
            <w:tcW w:w="846" w:type="dxa"/>
          </w:tcPr>
          <w:p w:rsidR="000637F2" w:rsidRPr="001A58CB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1A58CB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A58CB">
              <w:rPr>
                <w:rStyle w:val="220"/>
                <w:color w:val="000000"/>
                <w:sz w:val="24"/>
                <w:szCs w:val="24"/>
                <w:u w:val="none"/>
              </w:rPr>
              <w:t>Ломаная линия. Звено ломаной. Вершины.</w:t>
            </w:r>
          </w:p>
        </w:tc>
        <w:tc>
          <w:tcPr>
            <w:tcW w:w="1416" w:type="dxa"/>
          </w:tcPr>
          <w:p w:rsidR="000637F2" w:rsidRPr="001A58CB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DB5BEF" w:rsidTr="0057169A">
        <w:tc>
          <w:tcPr>
            <w:tcW w:w="846" w:type="dxa"/>
          </w:tcPr>
          <w:p w:rsidR="000637F2" w:rsidRPr="001A58CB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1A58CB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A58CB">
              <w:rPr>
                <w:rStyle w:val="220"/>
                <w:color w:val="000000"/>
                <w:sz w:val="24"/>
                <w:szCs w:val="24"/>
                <w:u w:val="none"/>
              </w:rPr>
              <w:t>Коррекция навыка составления диалога по рисунку</w:t>
            </w:r>
          </w:p>
        </w:tc>
        <w:tc>
          <w:tcPr>
            <w:tcW w:w="1416" w:type="dxa"/>
          </w:tcPr>
          <w:p w:rsidR="000637F2" w:rsidRPr="001A58CB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DB5BEF" w:rsidTr="0057169A">
        <w:tc>
          <w:tcPr>
            <w:tcW w:w="846" w:type="dxa"/>
          </w:tcPr>
          <w:p w:rsidR="000637F2" w:rsidRPr="001A58CB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1A58CB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A58CB">
              <w:rPr>
                <w:rStyle w:val="220"/>
                <w:color w:val="000000"/>
                <w:sz w:val="24"/>
                <w:szCs w:val="24"/>
                <w:u w:val="none"/>
              </w:rPr>
              <w:t>Знаки &lt;&gt; =</w:t>
            </w:r>
          </w:p>
        </w:tc>
        <w:tc>
          <w:tcPr>
            <w:tcW w:w="1416" w:type="dxa"/>
          </w:tcPr>
          <w:p w:rsidR="000637F2" w:rsidRPr="001A58CB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DB5BEF" w:rsidTr="0057169A">
        <w:tc>
          <w:tcPr>
            <w:tcW w:w="846" w:type="dxa"/>
          </w:tcPr>
          <w:p w:rsidR="000637F2" w:rsidRPr="001A58CB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1A58CB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A58CB">
              <w:rPr>
                <w:rStyle w:val="220"/>
                <w:color w:val="000000"/>
                <w:sz w:val="24"/>
                <w:szCs w:val="24"/>
                <w:u w:val="none"/>
              </w:rPr>
              <w:t>Коррекция умения находить слова-предметы.</w:t>
            </w:r>
          </w:p>
        </w:tc>
        <w:tc>
          <w:tcPr>
            <w:tcW w:w="1416" w:type="dxa"/>
          </w:tcPr>
          <w:p w:rsidR="000637F2" w:rsidRPr="001A58CB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DB5BEF" w:rsidTr="0057169A">
        <w:tc>
          <w:tcPr>
            <w:tcW w:w="846" w:type="dxa"/>
          </w:tcPr>
          <w:p w:rsidR="000637F2" w:rsidRPr="001A58CB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1A58CB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A58CB">
              <w:rPr>
                <w:rStyle w:val="220"/>
                <w:color w:val="000000"/>
                <w:sz w:val="24"/>
                <w:szCs w:val="24"/>
                <w:u w:val="none"/>
              </w:rPr>
              <w:t>Коррекция знаний о равенствах, неравенствах.</w:t>
            </w:r>
          </w:p>
        </w:tc>
        <w:tc>
          <w:tcPr>
            <w:tcW w:w="1416" w:type="dxa"/>
          </w:tcPr>
          <w:p w:rsidR="000637F2" w:rsidRPr="001A58CB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DB5BEF" w:rsidTr="0057169A">
        <w:tc>
          <w:tcPr>
            <w:tcW w:w="846" w:type="dxa"/>
          </w:tcPr>
          <w:p w:rsidR="000637F2" w:rsidRPr="001A58CB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1A58CB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A58CB">
              <w:rPr>
                <w:rStyle w:val="220"/>
                <w:color w:val="000000"/>
                <w:sz w:val="24"/>
                <w:szCs w:val="24"/>
                <w:u w:val="none"/>
              </w:rPr>
              <w:t>Коррекция умения находить слова-признаки</w:t>
            </w:r>
          </w:p>
        </w:tc>
        <w:tc>
          <w:tcPr>
            <w:tcW w:w="1416" w:type="dxa"/>
          </w:tcPr>
          <w:p w:rsidR="000637F2" w:rsidRPr="001A58CB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DB5BEF" w:rsidTr="0057169A">
        <w:tc>
          <w:tcPr>
            <w:tcW w:w="846" w:type="dxa"/>
          </w:tcPr>
          <w:p w:rsidR="000637F2" w:rsidRPr="001A58CB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1A58CB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A58CB">
              <w:rPr>
                <w:rStyle w:val="220"/>
                <w:color w:val="000000"/>
                <w:sz w:val="24"/>
                <w:szCs w:val="24"/>
                <w:u w:val="none"/>
              </w:rPr>
              <w:t>Число 6. Письмо цифры. Соотнесение цифры и числа.</w:t>
            </w:r>
          </w:p>
        </w:tc>
        <w:tc>
          <w:tcPr>
            <w:tcW w:w="1416" w:type="dxa"/>
          </w:tcPr>
          <w:p w:rsidR="000637F2" w:rsidRPr="001A58CB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DB5BEF" w:rsidTr="0057169A">
        <w:tc>
          <w:tcPr>
            <w:tcW w:w="846" w:type="dxa"/>
          </w:tcPr>
          <w:p w:rsidR="000637F2" w:rsidRPr="001A58CB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1A58CB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A58CB">
              <w:rPr>
                <w:rStyle w:val="220"/>
                <w:color w:val="000000"/>
                <w:sz w:val="24"/>
                <w:szCs w:val="24"/>
                <w:u w:val="none"/>
              </w:rPr>
              <w:t>Коррекция умения находить слова-действия.</w:t>
            </w:r>
          </w:p>
        </w:tc>
        <w:tc>
          <w:tcPr>
            <w:tcW w:w="1416" w:type="dxa"/>
          </w:tcPr>
          <w:p w:rsidR="000637F2" w:rsidRPr="001A58CB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DB5BEF" w:rsidTr="0057169A">
        <w:tc>
          <w:tcPr>
            <w:tcW w:w="846" w:type="dxa"/>
          </w:tcPr>
          <w:p w:rsidR="000637F2" w:rsidRPr="001A58CB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1A58CB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A58CB">
              <w:rPr>
                <w:rStyle w:val="220"/>
                <w:color w:val="000000"/>
                <w:sz w:val="24"/>
                <w:szCs w:val="24"/>
                <w:u w:val="none"/>
              </w:rPr>
              <w:t>Коррекция навыка в построении многоугольников.</w:t>
            </w:r>
          </w:p>
        </w:tc>
        <w:tc>
          <w:tcPr>
            <w:tcW w:w="1416" w:type="dxa"/>
          </w:tcPr>
          <w:p w:rsidR="000637F2" w:rsidRPr="001A58CB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DB5BEF" w:rsidTr="0057169A">
        <w:tc>
          <w:tcPr>
            <w:tcW w:w="846" w:type="dxa"/>
          </w:tcPr>
          <w:p w:rsidR="000637F2" w:rsidRPr="001A58CB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1A58CB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A58CB">
              <w:rPr>
                <w:rStyle w:val="220"/>
                <w:color w:val="000000"/>
                <w:sz w:val="24"/>
                <w:szCs w:val="24"/>
                <w:u w:val="none"/>
              </w:rPr>
              <w:t xml:space="preserve">Коррекция обозначения интонации в письменной речи знаками " </w:t>
            </w:r>
            <w:r w:rsidRPr="001A58CB">
              <w:rPr>
                <w:rStyle w:val="220"/>
                <w:color w:val="000000"/>
                <w:sz w:val="24"/>
                <w:szCs w:val="24"/>
                <w:u w:val="none"/>
              </w:rPr>
              <w:lastRenderedPageBreak/>
              <w:t>восклицательный", " точка" и "вопросительный".</w:t>
            </w:r>
          </w:p>
        </w:tc>
        <w:tc>
          <w:tcPr>
            <w:tcW w:w="1416" w:type="dxa"/>
          </w:tcPr>
          <w:p w:rsidR="000637F2" w:rsidRPr="001A58CB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0637F2" w:rsidRPr="00DB5BEF" w:rsidTr="0057169A">
        <w:tc>
          <w:tcPr>
            <w:tcW w:w="846" w:type="dxa"/>
          </w:tcPr>
          <w:p w:rsidR="000637F2" w:rsidRPr="001A58CB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1A58CB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A58CB">
              <w:rPr>
                <w:rStyle w:val="220"/>
                <w:color w:val="000000"/>
                <w:sz w:val="24"/>
                <w:szCs w:val="24"/>
                <w:u w:val="none"/>
              </w:rPr>
              <w:t>Коррекция умений измерять отрезки.</w:t>
            </w:r>
          </w:p>
        </w:tc>
        <w:tc>
          <w:tcPr>
            <w:tcW w:w="1416" w:type="dxa"/>
          </w:tcPr>
          <w:p w:rsidR="000637F2" w:rsidRPr="001A58CB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DB5BEF" w:rsidTr="0057169A">
        <w:tc>
          <w:tcPr>
            <w:tcW w:w="846" w:type="dxa"/>
          </w:tcPr>
          <w:p w:rsidR="000637F2" w:rsidRPr="001A58CB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1A58CB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A58CB">
              <w:rPr>
                <w:rStyle w:val="220"/>
                <w:color w:val="000000"/>
                <w:sz w:val="24"/>
                <w:szCs w:val="24"/>
                <w:u w:val="none"/>
              </w:rPr>
              <w:t>Коррекция списывания с печатного текста.</w:t>
            </w:r>
          </w:p>
        </w:tc>
        <w:tc>
          <w:tcPr>
            <w:tcW w:w="1416" w:type="dxa"/>
          </w:tcPr>
          <w:p w:rsidR="000637F2" w:rsidRPr="001A58CB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DB5BEF" w:rsidTr="0057169A">
        <w:tc>
          <w:tcPr>
            <w:tcW w:w="846" w:type="dxa"/>
          </w:tcPr>
          <w:p w:rsidR="000637F2" w:rsidRPr="001A58CB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1A58CB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A58CB">
              <w:rPr>
                <w:rStyle w:val="220"/>
                <w:color w:val="000000"/>
                <w:sz w:val="24"/>
                <w:szCs w:val="24"/>
                <w:u w:val="none"/>
              </w:rPr>
              <w:t>Число 7. Письмо цифры. Соотнесение цифры и числа.</w:t>
            </w:r>
          </w:p>
        </w:tc>
        <w:tc>
          <w:tcPr>
            <w:tcW w:w="1416" w:type="dxa"/>
          </w:tcPr>
          <w:p w:rsidR="000637F2" w:rsidRPr="001A58CB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DB5BEF" w:rsidTr="0057169A">
        <w:tc>
          <w:tcPr>
            <w:tcW w:w="846" w:type="dxa"/>
          </w:tcPr>
          <w:p w:rsidR="000637F2" w:rsidRPr="001A58CB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1A58CB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A58CB">
              <w:rPr>
                <w:rStyle w:val="220"/>
                <w:color w:val="000000"/>
                <w:sz w:val="24"/>
                <w:szCs w:val="24"/>
                <w:u w:val="none"/>
              </w:rPr>
              <w:t>Коррекция навыка составления предложения с многозначными словами.</w:t>
            </w:r>
          </w:p>
        </w:tc>
        <w:tc>
          <w:tcPr>
            <w:tcW w:w="1416" w:type="dxa"/>
          </w:tcPr>
          <w:p w:rsidR="000637F2" w:rsidRPr="001A58CB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DB5BEF" w:rsidTr="0057169A">
        <w:tc>
          <w:tcPr>
            <w:tcW w:w="846" w:type="dxa"/>
          </w:tcPr>
          <w:p w:rsidR="000637F2" w:rsidRPr="001A58CB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1A58CB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A58CB">
              <w:rPr>
                <w:rStyle w:val="220"/>
                <w:color w:val="000000"/>
                <w:sz w:val="24"/>
                <w:szCs w:val="24"/>
                <w:u w:val="none"/>
              </w:rPr>
              <w:t>Коррекция навыка решения задач с вопросами «на сколько больше», «на сколько меньше»</w:t>
            </w:r>
          </w:p>
        </w:tc>
        <w:tc>
          <w:tcPr>
            <w:tcW w:w="1416" w:type="dxa"/>
          </w:tcPr>
          <w:p w:rsidR="000637F2" w:rsidRPr="001A58CB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DB5BEF" w:rsidTr="0057169A">
        <w:tc>
          <w:tcPr>
            <w:tcW w:w="846" w:type="dxa"/>
          </w:tcPr>
          <w:p w:rsidR="000637F2" w:rsidRPr="001A58CB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1A58CB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A58CB">
              <w:rPr>
                <w:rStyle w:val="220"/>
                <w:color w:val="000000"/>
                <w:sz w:val="24"/>
                <w:szCs w:val="24"/>
                <w:u w:val="none"/>
              </w:rPr>
              <w:t>Коррекция навыка выделения ударного слога.</w:t>
            </w:r>
          </w:p>
        </w:tc>
        <w:tc>
          <w:tcPr>
            <w:tcW w:w="1416" w:type="dxa"/>
          </w:tcPr>
          <w:p w:rsidR="000637F2" w:rsidRPr="001A58CB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DB5BEF" w:rsidTr="0057169A">
        <w:tc>
          <w:tcPr>
            <w:tcW w:w="846" w:type="dxa"/>
          </w:tcPr>
          <w:p w:rsidR="000637F2" w:rsidRPr="001A58CB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1A58CB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A58CB">
              <w:rPr>
                <w:rStyle w:val="220"/>
                <w:color w:val="000000"/>
                <w:sz w:val="24"/>
                <w:szCs w:val="24"/>
                <w:u w:val="none"/>
              </w:rPr>
              <w:t>Число 8. Письмо цифры. Соотнесение цифры и числа.</w:t>
            </w:r>
          </w:p>
        </w:tc>
        <w:tc>
          <w:tcPr>
            <w:tcW w:w="1416" w:type="dxa"/>
          </w:tcPr>
          <w:p w:rsidR="000637F2" w:rsidRPr="001A58CB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DB5BEF" w:rsidTr="0057169A">
        <w:tc>
          <w:tcPr>
            <w:tcW w:w="846" w:type="dxa"/>
          </w:tcPr>
          <w:p w:rsidR="000637F2" w:rsidRPr="001A58CB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1A58CB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A58CB">
              <w:rPr>
                <w:rStyle w:val="220"/>
                <w:color w:val="000000"/>
                <w:sz w:val="24"/>
                <w:szCs w:val="24"/>
                <w:u w:val="none"/>
              </w:rPr>
              <w:t>Коррекция навыка переноса слов.</w:t>
            </w:r>
          </w:p>
        </w:tc>
        <w:tc>
          <w:tcPr>
            <w:tcW w:w="1416" w:type="dxa"/>
          </w:tcPr>
          <w:p w:rsidR="000637F2" w:rsidRPr="001A58CB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DB5BEF" w:rsidTr="0057169A">
        <w:tc>
          <w:tcPr>
            <w:tcW w:w="846" w:type="dxa"/>
          </w:tcPr>
          <w:p w:rsidR="000637F2" w:rsidRPr="001A58CB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1A58CB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A58CB">
              <w:rPr>
                <w:rStyle w:val="220"/>
                <w:color w:val="000000"/>
                <w:sz w:val="24"/>
                <w:szCs w:val="24"/>
                <w:u w:val="none"/>
              </w:rPr>
              <w:t>Число 9. Письмо цифры. Соотнесение цифры и числа.</w:t>
            </w:r>
          </w:p>
        </w:tc>
        <w:tc>
          <w:tcPr>
            <w:tcW w:w="1416" w:type="dxa"/>
          </w:tcPr>
          <w:p w:rsidR="000637F2" w:rsidRPr="001A58CB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DB5BEF" w:rsidTr="0057169A">
        <w:tc>
          <w:tcPr>
            <w:tcW w:w="846" w:type="dxa"/>
          </w:tcPr>
          <w:p w:rsidR="000637F2" w:rsidRPr="001A58CB" w:rsidRDefault="000637F2" w:rsidP="0057169A">
            <w:pPr>
              <w:pStyle w:val="21"/>
              <w:numPr>
                <w:ilvl w:val="0"/>
                <w:numId w:val="10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1A58CB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A58CB">
              <w:rPr>
                <w:rStyle w:val="220"/>
                <w:color w:val="000000"/>
                <w:sz w:val="24"/>
                <w:szCs w:val="24"/>
                <w:u w:val="none"/>
              </w:rPr>
              <w:t>Коррекция навыка различия ударного и безударного слогов.</w:t>
            </w:r>
          </w:p>
        </w:tc>
        <w:tc>
          <w:tcPr>
            <w:tcW w:w="1416" w:type="dxa"/>
          </w:tcPr>
          <w:p w:rsidR="000637F2" w:rsidRPr="001A58CB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D7EC9" w:rsidRDefault="00FD7EC9" w:rsidP="0057169A">
      <w:pPr>
        <w:tabs>
          <w:tab w:val="left" w:pos="6738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637F2" w:rsidRDefault="000637F2" w:rsidP="00FD7EC9">
      <w:pPr>
        <w:tabs>
          <w:tab w:val="left" w:pos="6738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  <w:r w:rsidR="0057169A">
        <w:rPr>
          <w:rFonts w:ascii="Times New Roman" w:hAnsi="Times New Roman" w:cs="Times New Roman"/>
          <w:b/>
          <w:sz w:val="28"/>
          <w:szCs w:val="28"/>
        </w:rPr>
        <w:t xml:space="preserve"> (102 часа</w:t>
      </w:r>
      <w:r w:rsidR="00FD7EC9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7083"/>
        <w:gridCol w:w="1416"/>
      </w:tblGrid>
      <w:tr w:rsidR="000637F2" w:rsidRPr="001A58CB" w:rsidTr="0057169A">
        <w:tc>
          <w:tcPr>
            <w:tcW w:w="846" w:type="dxa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006D42">
              <w:rPr>
                <w:sz w:val="24"/>
                <w:szCs w:val="24"/>
              </w:rPr>
              <w:t>№</w:t>
            </w:r>
          </w:p>
        </w:tc>
        <w:tc>
          <w:tcPr>
            <w:tcW w:w="7083" w:type="dxa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006D42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416" w:type="dxa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006D42">
              <w:rPr>
                <w:sz w:val="24"/>
                <w:szCs w:val="24"/>
              </w:rPr>
              <w:t>Кол-во часов</w:t>
            </w:r>
          </w:p>
        </w:tc>
      </w:tr>
      <w:tr w:rsidR="000637F2" w:rsidRPr="001A58CB" w:rsidTr="0057169A">
        <w:tc>
          <w:tcPr>
            <w:tcW w:w="846" w:type="dxa"/>
          </w:tcPr>
          <w:p w:rsidR="000637F2" w:rsidRPr="00006D42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006D42">
              <w:rPr>
                <w:rStyle w:val="220"/>
                <w:color w:val="000000"/>
                <w:sz w:val="24"/>
                <w:szCs w:val="24"/>
                <w:u w:val="none"/>
              </w:rPr>
              <w:t>Уточнение знаний, полученных во втором классе о звуках, буквах и словах.</w:t>
            </w:r>
          </w:p>
        </w:tc>
        <w:tc>
          <w:tcPr>
            <w:tcW w:w="1416" w:type="dxa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006D42">
              <w:rPr>
                <w:sz w:val="24"/>
                <w:szCs w:val="24"/>
              </w:rPr>
              <w:t>1</w:t>
            </w:r>
          </w:p>
        </w:tc>
      </w:tr>
      <w:tr w:rsidR="000637F2" w:rsidRPr="001A58CB" w:rsidTr="0057169A">
        <w:tc>
          <w:tcPr>
            <w:tcW w:w="846" w:type="dxa"/>
          </w:tcPr>
          <w:p w:rsidR="000637F2" w:rsidRPr="00006D42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006D42">
              <w:rPr>
                <w:rStyle w:val="220"/>
                <w:color w:val="000000"/>
                <w:sz w:val="24"/>
                <w:szCs w:val="24"/>
                <w:u w:val="none"/>
              </w:rPr>
              <w:t>Коррекция и развитие навыка плавного и осознанного чтения.</w:t>
            </w:r>
          </w:p>
        </w:tc>
        <w:tc>
          <w:tcPr>
            <w:tcW w:w="1416" w:type="dxa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1A58CB" w:rsidTr="0057169A">
        <w:tc>
          <w:tcPr>
            <w:tcW w:w="846" w:type="dxa"/>
          </w:tcPr>
          <w:p w:rsidR="000637F2" w:rsidRPr="00006D42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006D42">
              <w:rPr>
                <w:rStyle w:val="220"/>
                <w:color w:val="000000"/>
                <w:sz w:val="24"/>
                <w:szCs w:val="24"/>
                <w:u w:val="none"/>
              </w:rPr>
              <w:t>Коррекция индивидуальных пробелов в знаниях устных приемов вычислений в пределах 100.</w:t>
            </w:r>
          </w:p>
        </w:tc>
        <w:tc>
          <w:tcPr>
            <w:tcW w:w="1416" w:type="dxa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1A58CB" w:rsidTr="0057169A">
        <w:tc>
          <w:tcPr>
            <w:tcW w:w="846" w:type="dxa"/>
          </w:tcPr>
          <w:p w:rsidR="000637F2" w:rsidRPr="00006D42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006D42">
              <w:rPr>
                <w:rStyle w:val="220"/>
                <w:color w:val="000000"/>
                <w:sz w:val="24"/>
                <w:szCs w:val="24"/>
                <w:u w:val="none"/>
              </w:rPr>
              <w:t>Уточнение и расширение знаний о стране, о своем городе.</w:t>
            </w:r>
          </w:p>
        </w:tc>
        <w:tc>
          <w:tcPr>
            <w:tcW w:w="1416" w:type="dxa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1A58CB" w:rsidTr="0057169A">
        <w:tc>
          <w:tcPr>
            <w:tcW w:w="846" w:type="dxa"/>
          </w:tcPr>
          <w:p w:rsidR="000637F2" w:rsidRPr="00006D42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006D42">
              <w:rPr>
                <w:rStyle w:val="220"/>
                <w:color w:val="000000"/>
                <w:sz w:val="24"/>
                <w:szCs w:val="24"/>
                <w:u w:val="none"/>
              </w:rPr>
              <w:t>Коррекция знаний о предложении. Развитие умения составлять предложения.</w:t>
            </w:r>
          </w:p>
        </w:tc>
        <w:tc>
          <w:tcPr>
            <w:tcW w:w="1416" w:type="dxa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1A58CB" w:rsidTr="0057169A">
        <w:tc>
          <w:tcPr>
            <w:tcW w:w="846" w:type="dxa"/>
          </w:tcPr>
          <w:p w:rsidR="000637F2" w:rsidRPr="00006D42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006D42">
              <w:rPr>
                <w:rStyle w:val="220"/>
                <w:color w:val="000000"/>
                <w:sz w:val="24"/>
                <w:szCs w:val="24"/>
                <w:u w:val="none"/>
              </w:rPr>
              <w:t>Расширение словарного запаса через объяснение лексического значения устаревших слов и выражений.</w:t>
            </w:r>
          </w:p>
        </w:tc>
        <w:tc>
          <w:tcPr>
            <w:tcW w:w="1416" w:type="dxa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1A58CB" w:rsidTr="0057169A">
        <w:tc>
          <w:tcPr>
            <w:tcW w:w="846" w:type="dxa"/>
          </w:tcPr>
          <w:p w:rsidR="000637F2" w:rsidRPr="00006D42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006D42">
              <w:rPr>
                <w:rStyle w:val="220"/>
                <w:color w:val="000000"/>
                <w:sz w:val="24"/>
                <w:szCs w:val="24"/>
                <w:u w:val="none"/>
              </w:rPr>
              <w:t>Уточнение знаний о типах составных задач, составление краткой записи, решение задач.</w:t>
            </w:r>
          </w:p>
        </w:tc>
        <w:tc>
          <w:tcPr>
            <w:tcW w:w="1416" w:type="dxa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1A58CB" w:rsidTr="0057169A">
        <w:tc>
          <w:tcPr>
            <w:tcW w:w="846" w:type="dxa"/>
          </w:tcPr>
          <w:p w:rsidR="000637F2" w:rsidRPr="00006D42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006D42">
              <w:rPr>
                <w:rStyle w:val="220"/>
                <w:color w:val="000000"/>
                <w:sz w:val="24"/>
                <w:szCs w:val="24"/>
                <w:u w:val="none"/>
              </w:rPr>
              <w:t>Уточнение и расширение знаний о явлениях природы, сезонных изменениях.</w:t>
            </w:r>
          </w:p>
        </w:tc>
        <w:tc>
          <w:tcPr>
            <w:tcW w:w="1416" w:type="dxa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1A58CB" w:rsidTr="0057169A">
        <w:tc>
          <w:tcPr>
            <w:tcW w:w="846" w:type="dxa"/>
          </w:tcPr>
          <w:p w:rsidR="000637F2" w:rsidRPr="00006D42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006D42">
              <w:rPr>
                <w:rStyle w:val="220"/>
                <w:color w:val="000000"/>
                <w:sz w:val="24"/>
                <w:szCs w:val="24"/>
                <w:u w:val="none"/>
              </w:rPr>
              <w:t>Упражнение в распространении предложений. Составление связного текста.</w:t>
            </w:r>
          </w:p>
        </w:tc>
        <w:tc>
          <w:tcPr>
            <w:tcW w:w="1416" w:type="dxa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1A58CB" w:rsidTr="0057169A">
        <w:tc>
          <w:tcPr>
            <w:tcW w:w="846" w:type="dxa"/>
          </w:tcPr>
          <w:p w:rsidR="000637F2" w:rsidRPr="00006D42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006D42">
              <w:rPr>
                <w:rStyle w:val="220"/>
                <w:color w:val="000000"/>
                <w:sz w:val="24"/>
                <w:szCs w:val="24"/>
                <w:u w:val="none"/>
              </w:rPr>
              <w:t>Упражнение в составлении характеристики героев. Нахождение тезисов в тексте.</w:t>
            </w:r>
          </w:p>
        </w:tc>
        <w:tc>
          <w:tcPr>
            <w:tcW w:w="1416" w:type="dxa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1A58CB" w:rsidTr="0057169A">
        <w:tc>
          <w:tcPr>
            <w:tcW w:w="846" w:type="dxa"/>
          </w:tcPr>
          <w:p w:rsidR="000637F2" w:rsidRPr="00006D42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006D42">
              <w:rPr>
                <w:rStyle w:val="220"/>
                <w:color w:val="000000"/>
                <w:sz w:val="24"/>
                <w:szCs w:val="24"/>
                <w:u w:val="none"/>
              </w:rPr>
              <w:t>Развитие умения анализировать составную задачу, выбирать ход решения.</w:t>
            </w:r>
          </w:p>
        </w:tc>
        <w:tc>
          <w:tcPr>
            <w:tcW w:w="1416" w:type="dxa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1A58CB" w:rsidTr="0057169A">
        <w:tc>
          <w:tcPr>
            <w:tcW w:w="846" w:type="dxa"/>
          </w:tcPr>
          <w:p w:rsidR="000637F2" w:rsidRPr="00006D42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006D42">
              <w:rPr>
                <w:rStyle w:val="220"/>
                <w:color w:val="000000"/>
                <w:sz w:val="24"/>
                <w:szCs w:val="24"/>
                <w:u w:val="none"/>
              </w:rPr>
              <w:t>Расширение знаний о морях, реках, озерах нашей страны и нашей области.</w:t>
            </w:r>
          </w:p>
        </w:tc>
        <w:tc>
          <w:tcPr>
            <w:tcW w:w="1416" w:type="dxa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1A58CB" w:rsidTr="0057169A">
        <w:tc>
          <w:tcPr>
            <w:tcW w:w="846" w:type="dxa"/>
          </w:tcPr>
          <w:p w:rsidR="000637F2" w:rsidRPr="00006D42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006D42">
              <w:rPr>
                <w:rStyle w:val="220"/>
                <w:color w:val="000000"/>
                <w:sz w:val="24"/>
                <w:szCs w:val="24"/>
                <w:u w:val="none"/>
              </w:rPr>
              <w:t>Уточнение и коррекция знаний об однокоренных словах, единообразном написании корня.</w:t>
            </w:r>
          </w:p>
        </w:tc>
        <w:tc>
          <w:tcPr>
            <w:tcW w:w="1416" w:type="dxa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1A58CB" w:rsidTr="0057169A">
        <w:tc>
          <w:tcPr>
            <w:tcW w:w="846" w:type="dxa"/>
          </w:tcPr>
          <w:p w:rsidR="000637F2" w:rsidRPr="00006D42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006D42">
              <w:rPr>
                <w:rStyle w:val="220"/>
                <w:color w:val="000000"/>
                <w:sz w:val="24"/>
                <w:szCs w:val="24"/>
                <w:u w:val="none"/>
              </w:rPr>
              <w:t>Развитие умения делить текст на смысловые части, выделить главную мысль части и произведения.</w:t>
            </w:r>
          </w:p>
        </w:tc>
        <w:tc>
          <w:tcPr>
            <w:tcW w:w="1416" w:type="dxa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1A58CB" w:rsidTr="0057169A">
        <w:tc>
          <w:tcPr>
            <w:tcW w:w="846" w:type="dxa"/>
          </w:tcPr>
          <w:p w:rsidR="000637F2" w:rsidRPr="00006D42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006D42">
              <w:rPr>
                <w:rStyle w:val="220"/>
                <w:color w:val="000000"/>
                <w:sz w:val="24"/>
                <w:szCs w:val="24"/>
                <w:u w:val="none"/>
              </w:rPr>
              <w:t>Коррекция знаний и развитие умения решать задачи на разностное и кратное сравнение.</w:t>
            </w:r>
          </w:p>
        </w:tc>
        <w:tc>
          <w:tcPr>
            <w:tcW w:w="1416" w:type="dxa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1A58CB" w:rsidTr="0057169A">
        <w:tc>
          <w:tcPr>
            <w:tcW w:w="846" w:type="dxa"/>
          </w:tcPr>
          <w:p w:rsidR="000637F2" w:rsidRPr="00006D42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006D42">
              <w:rPr>
                <w:rStyle w:val="220"/>
                <w:color w:val="000000"/>
                <w:sz w:val="24"/>
                <w:szCs w:val="24"/>
                <w:u w:val="none"/>
              </w:rPr>
              <w:t>Уточнение и расширение знаний о растительном мире нашей местности.</w:t>
            </w:r>
          </w:p>
        </w:tc>
        <w:tc>
          <w:tcPr>
            <w:tcW w:w="1416" w:type="dxa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1A58CB" w:rsidTr="0057169A">
        <w:tc>
          <w:tcPr>
            <w:tcW w:w="846" w:type="dxa"/>
          </w:tcPr>
          <w:p w:rsidR="000637F2" w:rsidRPr="00006D42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006D42">
              <w:rPr>
                <w:rStyle w:val="220"/>
                <w:color w:val="000000"/>
                <w:sz w:val="24"/>
                <w:szCs w:val="24"/>
                <w:u w:val="none"/>
              </w:rPr>
              <w:t>Коррекция знаний о частях слова, упражнения в словообразовании.</w:t>
            </w:r>
          </w:p>
        </w:tc>
        <w:tc>
          <w:tcPr>
            <w:tcW w:w="1416" w:type="dxa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1A58CB" w:rsidTr="0057169A">
        <w:tc>
          <w:tcPr>
            <w:tcW w:w="846" w:type="dxa"/>
          </w:tcPr>
          <w:p w:rsidR="000637F2" w:rsidRPr="00006D42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006D42">
              <w:rPr>
                <w:rStyle w:val="220"/>
                <w:color w:val="000000"/>
                <w:sz w:val="24"/>
                <w:szCs w:val="24"/>
                <w:u w:val="none"/>
              </w:rPr>
              <w:t xml:space="preserve">Упражнение в различении текстов повествования, описания, рассуждения на примерах текстов </w:t>
            </w:r>
            <w:proofErr w:type="spellStart"/>
            <w:r w:rsidRPr="00006D42">
              <w:rPr>
                <w:rStyle w:val="220"/>
                <w:color w:val="000000"/>
                <w:sz w:val="24"/>
                <w:szCs w:val="24"/>
                <w:u w:val="none"/>
              </w:rPr>
              <w:t>К.Д.Ушинского</w:t>
            </w:r>
            <w:proofErr w:type="spellEnd"/>
            <w:r w:rsidRPr="00006D42">
              <w:rPr>
                <w:rStyle w:val="220"/>
                <w:color w:val="000000"/>
                <w:sz w:val="24"/>
                <w:szCs w:val="24"/>
                <w:u w:val="none"/>
              </w:rPr>
              <w:t>.</w:t>
            </w:r>
          </w:p>
        </w:tc>
        <w:tc>
          <w:tcPr>
            <w:tcW w:w="1416" w:type="dxa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1A58CB" w:rsidTr="0057169A">
        <w:tc>
          <w:tcPr>
            <w:tcW w:w="846" w:type="dxa"/>
          </w:tcPr>
          <w:p w:rsidR="000637F2" w:rsidRPr="00006D42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006D42">
              <w:rPr>
                <w:rStyle w:val="220"/>
                <w:color w:val="000000"/>
                <w:sz w:val="24"/>
                <w:szCs w:val="24"/>
                <w:u w:val="none"/>
              </w:rPr>
              <w:t>Заучивание таблицы умножения и соответствующих случаев деления.</w:t>
            </w:r>
          </w:p>
        </w:tc>
        <w:tc>
          <w:tcPr>
            <w:tcW w:w="1416" w:type="dxa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1A58CB" w:rsidTr="0057169A">
        <w:tc>
          <w:tcPr>
            <w:tcW w:w="846" w:type="dxa"/>
          </w:tcPr>
          <w:p w:rsidR="000637F2" w:rsidRPr="00006D42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006D42">
              <w:rPr>
                <w:rStyle w:val="220"/>
                <w:color w:val="000000"/>
                <w:sz w:val="24"/>
                <w:szCs w:val="24"/>
                <w:u w:val="none"/>
              </w:rPr>
              <w:t>Уточнение и расширение знаний о растительном мире нашей страны.</w:t>
            </w:r>
          </w:p>
        </w:tc>
        <w:tc>
          <w:tcPr>
            <w:tcW w:w="1416" w:type="dxa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1A58CB" w:rsidTr="0057169A">
        <w:tc>
          <w:tcPr>
            <w:tcW w:w="846" w:type="dxa"/>
          </w:tcPr>
          <w:p w:rsidR="000637F2" w:rsidRPr="00006D42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006D42">
              <w:rPr>
                <w:rStyle w:val="220"/>
                <w:color w:val="000000"/>
                <w:sz w:val="24"/>
                <w:szCs w:val="24"/>
                <w:u w:val="none"/>
              </w:rPr>
              <w:t>Развитие навыка правописания слов с парными согласными в корне.</w:t>
            </w:r>
          </w:p>
        </w:tc>
        <w:tc>
          <w:tcPr>
            <w:tcW w:w="1416" w:type="dxa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1A58CB" w:rsidTr="0057169A">
        <w:tc>
          <w:tcPr>
            <w:tcW w:w="846" w:type="dxa"/>
          </w:tcPr>
          <w:p w:rsidR="000637F2" w:rsidRPr="00006D42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006D42">
              <w:rPr>
                <w:rStyle w:val="220"/>
                <w:color w:val="000000"/>
                <w:sz w:val="24"/>
                <w:szCs w:val="24"/>
                <w:u w:val="none"/>
              </w:rPr>
              <w:t>Развитие навыка выразительного чтения стихотворения.</w:t>
            </w:r>
          </w:p>
        </w:tc>
        <w:tc>
          <w:tcPr>
            <w:tcW w:w="1416" w:type="dxa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1A58CB" w:rsidTr="0057169A">
        <w:tc>
          <w:tcPr>
            <w:tcW w:w="846" w:type="dxa"/>
          </w:tcPr>
          <w:p w:rsidR="000637F2" w:rsidRPr="00006D42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006D42">
              <w:rPr>
                <w:rStyle w:val="220"/>
                <w:color w:val="000000"/>
                <w:sz w:val="24"/>
                <w:szCs w:val="24"/>
                <w:u w:val="none"/>
              </w:rPr>
              <w:t>Коррекция знаний о случаях умножения и деления с 0, 1, 10.</w:t>
            </w:r>
          </w:p>
        </w:tc>
        <w:tc>
          <w:tcPr>
            <w:tcW w:w="1416" w:type="dxa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1A58CB" w:rsidTr="0057169A">
        <w:tc>
          <w:tcPr>
            <w:tcW w:w="846" w:type="dxa"/>
          </w:tcPr>
          <w:p w:rsidR="000637F2" w:rsidRPr="00006D42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006D42">
              <w:rPr>
                <w:rStyle w:val="220"/>
                <w:color w:val="000000"/>
                <w:sz w:val="24"/>
                <w:szCs w:val="24"/>
                <w:u w:val="none"/>
              </w:rPr>
              <w:t>Уточнение и расширение знаний о животном мире нашей области.</w:t>
            </w:r>
          </w:p>
        </w:tc>
        <w:tc>
          <w:tcPr>
            <w:tcW w:w="1416" w:type="dxa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1A58CB" w:rsidTr="0057169A">
        <w:tc>
          <w:tcPr>
            <w:tcW w:w="846" w:type="dxa"/>
          </w:tcPr>
          <w:p w:rsidR="000637F2" w:rsidRPr="00006D42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006D42">
              <w:rPr>
                <w:rStyle w:val="220"/>
                <w:color w:val="000000"/>
                <w:sz w:val="24"/>
                <w:szCs w:val="24"/>
                <w:u w:val="none"/>
              </w:rPr>
              <w:t>Развитие навыка правописания слов с безударной гласной в корне.</w:t>
            </w:r>
          </w:p>
        </w:tc>
        <w:tc>
          <w:tcPr>
            <w:tcW w:w="1416" w:type="dxa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1A58CB" w:rsidTr="0057169A">
        <w:tc>
          <w:tcPr>
            <w:tcW w:w="846" w:type="dxa"/>
          </w:tcPr>
          <w:p w:rsidR="000637F2" w:rsidRPr="00006D42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006D42">
              <w:rPr>
                <w:rStyle w:val="220"/>
                <w:color w:val="000000"/>
                <w:sz w:val="24"/>
                <w:szCs w:val="24"/>
                <w:u w:val="none"/>
              </w:rPr>
              <w:t>Развитие навыка плавного, осмысленного чтения целыми словами.</w:t>
            </w:r>
          </w:p>
        </w:tc>
        <w:tc>
          <w:tcPr>
            <w:tcW w:w="1416" w:type="dxa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1A58CB" w:rsidTr="0057169A">
        <w:tc>
          <w:tcPr>
            <w:tcW w:w="846" w:type="dxa"/>
          </w:tcPr>
          <w:p w:rsidR="000637F2" w:rsidRPr="00006D42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006D42">
              <w:rPr>
                <w:rStyle w:val="220"/>
                <w:color w:val="000000"/>
                <w:sz w:val="24"/>
                <w:szCs w:val="24"/>
                <w:u w:val="none"/>
              </w:rPr>
              <w:t>Уточнение и расширение знаний о величинах измерения времени, их взаимосвязи.</w:t>
            </w:r>
          </w:p>
        </w:tc>
        <w:tc>
          <w:tcPr>
            <w:tcW w:w="1416" w:type="dxa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1A58CB" w:rsidTr="0057169A">
        <w:tc>
          <w:tcPr>
            <w:tcW w:w="846" w:type="dxa"/>
          </w:tcPr>
          <w:p w:rsidR="000637F2" w:rsidRPr="00006D42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006D42">
              <w:rPr>
                <w:rStyle w:val="220"/>
                <w:color w:val="000000"/>
                <w:sz w:val="24"/>
                <w:szCs w:val="24"/>
                <w:u w:val="none"/>
              </w:rPr>
              <w:t>Уточнение и расширение знаний о животном мире нашей страны.</w:t>
            </w:r>
          </w:p>
        </w:tc>
        <w:tc>
          <w:tcPr>
            <w:tcW w:w="1416" w:type="dxa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1A58CB" w:rsidTr="0057169A">
        <w:tc>
          <w:tcPr>
            <w:tcW w:w="846" w:type="dxa"/>
          </w:tcPr>
          <w:p w:rsidR="000637F2" w:rsidRPr="00006D42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006D42">
              <w:rPr>
                <w:rStyle w:val="220"/>
                <w:color w:val="000000"/>
                <w:sz w:val="24"/>
                <w:szCs w:val="24"/>
                <w:u w:val="none"/>
              </w:rPr>
              <w:t xml:space="preserve">Коррекция и восполнение индивидуальных пробелов в знаниях учащихся. </w:t>
            </w:r>
          </w:p>
        </w:tc>
        <w:tc>
          <w:tcPr>
            <w:tcW w:w="1416" w:type="dxa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1A58CB" w:rsidTr="0057169A">
        <w:tc>
          <w:tcPr>
            <w:tcW w:w="846" w:type="dxa"/>
          </w:tcPr>
          <w:p w:rsidR="000637F2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rStyle w:val="220"/>
                <w:color w:val="000000"/>
                <w:sz w:val="24"/>
                <w:szCs w:val="24"/>
                <w:u w:val="none"/>
              </w:rPr>
            </w:pPr>
            <w:r w:rsidRPr="00006D42">
              <w:rPr>
                <w:rStyle w:val="220"/>
                <w:color w:val="000000"/>
                <w:sz w:val="24"/>
                <w:szCs w:val="24"/>
                <w:u w:val="none"/>
              </w:rPr>
              <w:t>Развитие навыка правописания слов с парными согласными в корне.</w:t>
            </w:r>
          </w:p>
        </w:tc>
        <w:tc>
          <w:tcPr>
            <w:tcW w:w="1416" w:type="dxa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1A58CB" w:rsidTr="0057169A">
        <w:tc>
          <w:tcPr>
            <w:tcW w:w="846" w:type="dxa"/>
          </w:tcPr>
          <w:p w:rsidR="000637F2" w:rsidRPr="00006D42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006D42">
              <w:rPr>
                <w:rStyle w:val="220"/>
                <w:color w:val="000000"/>
                <w:sz w:val="24"/>
                <w:szCs w:val="24"/>
                <w:u w:val="none"/>
              </w:rPr>
              <w:t>Развитие умения делить текст на части, составлять план произведения.</w:t>
            </w:r>
          </w:p>
        </w:tc>
        <w:tc>
          <w:tcPr>
            <w:tcW w:w="1416" w:type="dxa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1A58CB" w:rsidTr="0057169A">
        <w:tc>
          <w:tcPr>
            <w:tcW w:w="846" w:type="dxa"/>
          </w:tcPr>
          <w:p w:rsidR="000637F2" w:rsidRPr="00006D42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006D42">
              <w:rPr>
                <w:rStyle w:val="220"/>
                <w:color w:val="000000"/>
                <w:sz w:val="24"/>
                <w:szCs w:val="24"/>
                <w:u w:val="none"/>
              </w:rPr>
              <w:t>Коррекция знаний табличного умножения и соответствующих случаев деления.</w:t>
            </w:r>
          </w:p>
        </w:tc>
        <w:tc>
          <w:tcPr>
            <w:tcW w:w="1416" w:type="dxa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1A58CB" w:rsidTr="0057169A">
        <w:tc>
          <w:tcPr>
            <w:tcW w:w="846" w:type="dxa"/>
          </w:tcPr>
          <w:p w:rsidR="000637F2" w:rsidRPr="00006D42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006D42">
              <w:rPr>
                <w:rStyle w:val="220"/>
                <w:color w:val="000000"/>
                <w:sz w:val="24"/>
                <w:szCs w:val="24"/>
                <w:u w:val="none"/>
              </w:rPr>
              <w:t>Коррекция знаний и развитие умения составлять рассказ о животном по плану.</w:t>
            </w:r>
          </w:p>
        </w:tc>
        <w:tc>
          <w:tcPr>
            <w:tcW w:w="1416" w:type="dxa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1A58CB" w:rsidTr="0057169A">
        <w:tc>
          <w:tcPr>
            <w:tcW w:w="846" w:type="dxa"/>
          </w:tcPr>
          <w:p w:rsidR="000637F2" w:rsidRPr="00006D42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006D42">
              <w:rPr>
                <w:rStyle w:val="220"/>
                <w:color w:val="000000"/>
                <w:sz w:val="24"/>
                <w:szCs w:val="24"/>
                <w:u w:val="none"/>
              </w:rPr>
              <w:t>Коррекция и развитие навыка написания слов с ь и ъ.</w:t>
            </w:r>
          </w:p>
        </w:tc>
        <w:tc>
          <w:tcPr>
            <w:tcW w:w="1416" w:type="dxa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1A58CB" w:rsidTr="0057169A">
        <w:tc>
          <w:tcPr>
            <w:tcW w:w="846" w:type="dxa"/>
          </w:tcPr>
          <w:p w:rsidR="000637F2" w:rsidRPr="00006D42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006D42">
              <w:rPr>
                <w:rStyle w:val="220"/>
                <w:color w:val="000000"/>
                <w:sz w:val="24"/>
                <w:szCs w:val="24"/>
                <w:u w:val="none"/>
              </w:rPr>
              <w:t>Развитие и закрепление навыков построения предложений разной структуры.</w:t>
            </w:r>
          </w:p>
        </w:tc>
        <w:tc>
          <w:tcPr>
            <w:tcW w:w="1416" w:type="dxa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1A58CB" w:rsidTr="0057169A">
        <w:tc>
          <w:tcPr>
            <w:tcW w:w="846" w:type="dxa"/>
          </w:tcPr>
          <w:p w:rsidR="000637F2" w:rsidRPr="00006D42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006D42">
              <w:rPr>
                <w:rStyle w:val="220"/>
                <w:color w:val="000000"/>
                <w:sz w:val="24"/>
                <w:szCs w:val="24"/>
                <w:u w:val="none"/>
              </w:rPr>
              <w:t>Уточнение знаний о задачах с пропорциональными величинами, способе их решения.</w:t>
            </w:r>
          </w:p>
        </w:tc>
        <w:tc>
          <w:tcPr>
            <w:tcW w:w="1416" w:type="dxa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1A58CB" w:rsidTr="0057169A">
        <w:tc>
          <w:tcPr>
            <w:tcW w:w="846" w:type="dxa"/>
          </w:tcPr>
          <w:p w:rsidR="000637F2" w:rsidRPr="00006D42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006D42">
              <w:rPr>
                <w:rStyle w:val="220"/>
                <w:color w:val="000000"/>
                <w:sz w:val="24"/>
                <w:szCs w:val="24"/>
                <w:u w:val="none"/>
              </w:rPr>
              <w:t>Уточнение и расширение знаний об организме человека, строении тела человека.</w:t>
            </w:r>
          </w:p>
        </w:tc>
        <w:tc>
          <w:tcPr>
            <w:tcW w:w="1416" w:type="dxa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1A58CB" w:rsidTr="0057169A">
        <w:tc>
          <w:tcPr>
            <w:tcW w:w="846" w:type="dxa"/>
          </w:tcPr>
          <w:p w:rsidR="000637F2" w:rsidRPr="00006D42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006D42">
              <w:rPr>
                <w:rStyle w:val="220"/>
                <w:color w:val="000000"/>
                <w:sz w:val="24"/>
                <w:szCs w:val="24"/>
                <w:u w:val="none"/>
              </w:rPr>
              <w:t>Уточнение знаний о частях речи. Упражнение в выделении имен существительных.</w:t>
            </w:r>
          </w:p>
        </w:tc>
        <w:tc>
          <w:tcPr>
            <w:tcW w:w="1416" w:type="dxa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1A58CB" w:rsidTr="0057169A">
        <w:tc>
          <w:tcPr>
            <w:tcW w:w="846" w:type="dxa"/>
          </w:tcPr>
          <w:p w:rsidR="000637F2" w:rsidRPr="00006D42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006D42">
              <w:rPr>
                <w:rStyle w:val="220"/>
                <w:color w:val="000000"/>
                <w:sz w:val="24"/>
                <w:szCs w:val="24"/>
                <w:u w:val="none"/>
              </w:rPr>
              <w:t>Уточнение и формирование понятия о технике речи. Работа с дыханием и голосом.</w:t>
            </w:r>
          </w:p>
        </w:tc>
        <w:tc>
          <w:tcPr>
            <w:tcW w:w="1416" w:type="dxa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1A58CB" w:rsidTr="0057169A">
        <w:tc>
          <w:tcPr>
            <w:tcW w:w="846" w:type="dxa"/>
          </w:tcPr>
          <w:p w:rsidR="000637F2" w:rsidRPr="00006D42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006D42">
              <w:rPr>
                <w:rStyle w:val="220"/>
                <w:color w:val="000000"/>
                <w:sz w:val="24"/>
                <w:szCs w:val="24"/>
                <w:u w:val="none"/>
              </w:rPr>
              <w:t>Развитие умения решать составные задачи с пропорциональными величинами.</w:t>
            </w:r>
          </w:p>
        </w:tc>
        <w:tc>
          <w:tcPr>
            <w:tcW w:w="1416" w:type="dxa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1A58CB" w:rsidTr="0057169A">
        <w:tc>
          <w:tcPr>
            <w:tcW w:w="846" w:type="dxa"/>
          </w:tcPr>
          <w:p w:rsidR="000637F2" w:rsidRPr="00006D42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006D42">
              <w:rPr>
                <w:rStyle w:val="220"/>
                <w:color w:val="000000"/>
                <w:sz w:val="24"/>
                <w:szCs w:val="24"/>
                <w:u w:val="none"/>
              </w:rPr>
              <w:t>Уточнение и расширение знаний об органах чувств, их функциях и работе.</w:t>
            </w:r>
          </w:p>
        </w:tc>
        <w:tc>
          <w:tcPr>
            <w:tcW w:w="1416" w:type="dxa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1A58CB" w:rsidTr="0057169A">
        <w:tc>
          <w:tcPr>
            <w:tcW w:w="846" w:type="dxa"/>
          </w:tcPr>
          <w:p w:rsidR="000637F2" w:rsidRPr="00006D42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006D42">
              <w:rPr>
                <w:rStyle w:val="220"/>
                <w:color w:val="000000"/>
                <w:sz w:val="24"/>
                <w:szCs w:val="24"/>
                <w:u w:val="none"/>
              </w:rPr>
              <w:t>Уточнение знаний об имени прилагательном. Упражнение в выделении прилагательных.</w:t>
            </w:r>
          </w:p>
        </w:tc>
        <w:tc>
          <w:tcPr>
            <w:tcW w:w="1416" w:type="dxa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1A58CB" w:rsidTr="0057169A">
        <w:tc>
          <w:tcPr>
            <w:tcW w:w="846" w:type="dxa"/>
          </w:tcPr>
          <w:p w:rsidR="000637F2" w:rsidRPr="00006D42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006D42">
              <w:rPr>
                <w:rStyle w:val="220"/>
                <w:color w:val="000000"/>
                <w:sz w:val="24"/>
                <w:szCs w:val="24"/>
                <w:u w:val="none"/>
              </w:rPr>
              <w:t>Формирование установки на активное использование фразовой речи при ответах на вопросы.</w:t>
            </w:r>
          </w:p>
        </w:tc>
        <w:tc>
          <w:tcPr>
            <w:tcW w:w="1416" w:type="dxa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1A58CB" w:rsidTr="0057169A">
        <w:tc>
          <w:tcPr>
            <w:tcW w:w="846" w:type="dxa"/>
          </w:tcPr>
          <w:p w:rsidR="000637F2" w:rsidRPr="00006D42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006D42">
              <w:rPr>
                <w:rStyle w:val="220"/>
                <w:color w:val="000000"/>
                <w:sz w:val="24"/>
                <w:szCs w:val="24"/>
                <w:u w:val="none"/>
              </w:rPr>
              <w:t xml:space="preserve">Уточнение знаний о </w:t>
            </w:r>
            <w:proofErr w:type="spellStart"/>
            <w:r w:rsidRPr="00006D42">
              <w:rPr>
                <w:rStyle w:val="220"/>
                <w:color w:val="000000"/>
                <w:sz w:val="24"/>
                <w:szCs w:val="24"/>
                <w:u w:val="none"/>
              </w:rPr>
              <w:t>внетабличных</w:t>
            </w:r>
            <w:proofErr w:type="spellEnd"/>
            <w:r w:rsidRPr="00006D42">
              <w:rPr>
                <w:rStyle w:val="220"/>
                <w:color w:val="000000"/>
                <w:sz w:val="24"/>
                <w:szCs w:val="24"/>
                <w:u w:val="none"/>
              </w:rPr>
              <w:t xml:space="preserve"> случаях умножения, развитие вычислительного навыка.</w:t>
            </w:r>
          </w:p>
        </w:tc>
        <w:tc>
          <w:tcPr>
            <w:tcW w:w="1416" w:type="dxa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1A58CB" w:rsidTr="0057169A">
        <w:tc>
          <w:tcPr>
            <w:tcW w:w="846" w:type="dxa"/>
          </w:tcPr>
          <w:p w:rsidR="000637F2" w:rsidRPr="00006D42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006D42">
              <w:rPr>
                <w:rStyle w:val="220"/>
                <w:color w:val="000000"/>
                <w:sz w:val="24"/>
                <w:szCs w:val="24"/>
                <w:u w:val="none"/>
              </w:rPr>
              <w:t>Уточнение знаний о безопасном поведении человека на улице и дома.</w:t>
            </w:r>
          </w:p>
        </w:tc>
        <w:tc>
          <w:tcPr>
            <w:tcW w:w="1416" w:type="dxa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1A58CB" w:rsidTr="0057169A">
        <w:tc>
          <w:tcPr>
            <w:tcW w:w="846" w:type="dxa"/>
          </w:tcPr>
          <w:p w:rsidR="000637F2" w:rsidRPr="00006D42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006D42">
              <w:rPr>
                <w:rStyle w:val="220"/>
                <w:color w:val="000000"/>
                <w:sz w:val="24"/>
                <w:szCs w:val="24"/>
                <w:u w:val="none"/>
              </w:rPr>
              <w:t>Упражнение в изменении имен прилагательных по числам и родам.</w:t>
            </w:r>
          </w:p>
        </w:tc>
        <w:tc>
          <w:tcPr>
            <w:tcW w:w="1416" w:type="dxa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1A58CB" w:rsidTr="0057169A">
        <w:tc>
          <w:tcPr>
            <w:tcW w:w="846" w:type="dxa"/>
          </w:tcPr>
          <w:p w:rsidR="000637F2" w:rsidRPr="00006D42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006D42">
              <w:rPr>
                <w:rStyle w:val="220"/>
                <w:color w:val="000000"/>
                <w:sz w:val="24"/>
                <w:szCs w:val="24"/>
                <w:u w:val="none"/>
              </w:rPr>
              <w:t>Развитие умения пользоваться основными средствами выразительности речи (тон, темп, громкость, паузы, логические ударения).</w:t>
            </w:r>
          </w:p>
        </w:tc>
        <w:tc>
          <w:tcPr>
            <w:tcW w:w="1416" w:type="dxa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1A58CB" w:rsidTr="0057169A">
        <w:tc>
          <w:tcPr>
            <w:tcW w:w="846" w:type="dxa"/>
          </w:tcPr>
          <w:p w:rsidR="000637F2" w:rsidRPr="00006D42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006D42">
              <w:rPr>
                <w:rStyle w:val="220"/>
                <w:color w:val="000000"/>
                <w:sz w:val="24"/>
                <w:szCs w:val="24"/>
                <w:u w:val="none"/>
              </w:rPr>
              <w:t>Коррекция индивидуальных пробелов в знаниях.</w:t>
            </w:r>
          </w:p>
        </w:tc>
        <w:tc>
          <w:tcPr>
            <w:tcW w:w="1416" w:type="dxa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1A58CB" w:rsidTr="0057169A">
        <w:tc>
          <w:tcPr>
            <w:tcW w:w="846" w:type="dxa"/>
          </w:tcPr>
          <w:p w:rsidR="000637F2" w:rsidRPr="00006D42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006D42">
              <w:rPr>
                <w:rStyle w:val="220"/>
                <w:color w:val="000000"/>
                <w:sz w:val="24"/>
                <w:szCs w:val="24"/>
                <w:u w:val="none"/>
              </w:rPr>
              <w:t>Расширение словарного запаса. Уточнение понятий «экономика», «промышленность», «бюджет».</w:t>
            </w:r>
          </w:p>
        </w:tc>
        <w:tc>
          <w:tcPr>
            <w:tcW w:w="1416" w:type="dxa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1A58CB" w:rsidTr="0057169A">
        <w:tc>
          <w:tcPr>
            <w:tcW w:w="846" w:type="dxa"/>
          </w:tcPr>
          <w:p w:rsidR="000637F2" w:rsidRPr="00006D42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006D42">
              <w:rPr>
                <w:rStyle w:val="220"/>
                <w:color w:val="000000"/>
                <w:sz w:val="24"/>
                <w:szCs w:val="24"/>
                <w:u w:val="none"/>
              </w:rPr>
              <w:t>Восполнение индивидуальных пробелов в знаниях о частях речи.</w:t>
            </w:r>
          </w:p>
        </w:tc>
        <w:tc>
          <w:tcPr>
            <w:tcW w:w="1416" w:type="dxa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1A58CB" w:rsidTr="0057169A">
        <w:tc>
          <w:tcPr>
            <w:tcW w:w="846" w:type="dxa"/>
          </w:tcPr>
          <w:p w:rsidR="000637F2" w:rsidRPr="00006D42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006D42">
              <w:rPr>
                <w:rStyle w:val="220"/>
                <w:color w:val="000000"/>
                <w:sz w:val="24"/>
                <w:szCs w:val="24"/>
                <w:u w:val="none"/>
              </w:rPr>
              <w:t>Уточнение общего понятия о тексте на основе осознания его основных признаков (смысловое единство, последовательность предложений).</w:t>
            </w:r>
          </w:p>
        </w:tc>
        <w:tc>
          <w:tcPr>
            <w:tcW w:w="1416" w:type="dxa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1A58CB" w:rsidTr="0057169A">
        <w:tc>
          <w:tcPr>
            <w:tcW w:w="846" w:type="dxa"/>
          </w:tcPr>
          <w:p w:rsidR="000637F2" w:rsidRPr="00006D42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006D42">
              <w:rPr>
                <w:rStyle w:val="220"/>
                <w:color w:val="000000"/>
                <w:sz w:val="24"/>
                <w:szCs w:val="24"/>
                <w:u w:val="none"/>
              </w:rPr>
              <w:t xml:space="preserve">Уточнение знаний о </w:t>
            </w:r>
            <w:proofErr w:type="spellStart"/>
            <w:r w:rsidRPr="00006D42">
              <w:rPr>
                <w:rStyle w:val="220"/>
                <w:color w:val="000000"/>
                <w:sz w:val="24"/>
                <w:szCs w:val="24"/>
                <w:u w:val="none"/>
              </w:rPr>
              <w:t>внетабличных</w:t>
            </w:r>
            <w:proofErr w:type="spellEnd"/>
            <w:r w:rsidRPr="00006D42">
              <w:rPr>
                <w:rStyle w:val="220"/>
                <w:color w:val="000000"/>
                <w:sz w:val="24"/>
                <w:szCs w:val="24"/>
                <w:u w:val="none"/>
              </w:rPr>
              <w:t xml:space="preserve"> случаях умножения, развитие вычислительного навыка.</w:t>
            </w:r>
          </w:p>
        </w:tc>
        <w:tc>
          <w:tcPr>
            <w:tcW w:w="1416" w:type="dxa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1A58CB" w:rsidTr="0057169A">
        <w:tc>
          <w:tcPr>
            <w:tcW w:w="846" w:type="dxa"/>
          </w:tcPr>
          <w:p w:rsidR="000637F2" w:rsidRPr="00006D42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006D42">
              <w:rPr>
                <w:rStyle w:val="220"/>
                <w:color w:val="000000"/>
                <w:sz w:val="24"/>
                <w:szCs w:val="24"/>
                <w:u w:val="none"/>
              </w:rPr>
              <w:t>Расширение знаний о городах России</w:t>
            </w:r>
          </w:p>
        </w:tc>
        <w:tc>
          <w:tcPr>
            <w:tcW w:w="1416" w:type="dxa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1A58CB" w:rsidTr="0057169A">
        <w:tc>
          <w:tcPr>
            <w:tcW w:w="846" w:type="dxa"/>
          </w:tcPr>
          <w:p w:rsidR="000637F2" w:rsidRPr="00006D42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006D42">
              <w:rPr>
                <w:rStyle w:val="220"/>
                <w:color w:val="000000"/>
                <w:sz w:val="24"/>
                <w:szCs w:val="24"/>
                <w:u w:val="none"/>
              </w:rPr>
              <w:t>Уточнение знаний о глаголе. Упражнение в выделении глаголов.</w:t>
            </w:r>
          </w:p>
        </w:tc>
        <w:tc>
          <w:tcPr>
            <w:tcW w:w="1416" w:type="dxa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1A58CB" w:rsidTr="0057169A">
        <w:tc>
          <w:tcPr>
            <w:tcW w:w="846" w:type="dxa"/>
          </w:tcPr>
          <w:p w:rsidR="000637F2" w:rsidRPr="00006D42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006D42">
              <w:rPr>
                <w:rStyle w:val="220"/>
                <w:color w:val="000000"/>
                <w:sz w:val="24"/>
                <w:szCs w:val="24"/>
                <w:u w:val="none"/>
              </w:rPr>
              <w:t>Формирование умения составлять сюжетные и описательные рассказы по плану.</w:t>
            </w:r>
          </w:p>
        </w:tc>
        <w:tc>
          <w:tcPr>
            <w:tcW w:w="1416" w:type="dxa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1A58CB" w:rsidTr="0057169A">
        <w:tc>
          <w:tcPr>
            <w:tcW w:w="846" w:type="dxa"/>
          </w:tcPr>
          <w:p w:rsidR="000637F2" w:rsidRPr="00006D42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006D42">
              <w:rPr>
                <w:rStyle w:val="220"/>
                <w:color w:val="000000"/>
                <w:sz w:val="24"/>
                <w:szCs w:val="24"/>
                <w:u w:val="none"/>
              </w:rPr>
              <w:t>Коррекция понимания конкретного смысла действия деления с остатком.</w:t>
            </w:r>
          </w:p>
        </w:tc>
        <w:tc>
          <w:tcPr>
            <w:tcW w:w="1416" w:type="dxa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1A58CB" w:rsidTr="0057169A">
        <w:tc>
          <w:tcPr>
            <w:tcW w:w="846" w:type="dxa"/>
          </w:tcPr>
          <w:p w:rsidR="000637F2" w:rsidRPr="00006D42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006D42">
              <w:rPr>
                <w:rStyle w:val="220"/>
                <w:color w:val="000000"/>
                <w:sz w:val="24"/>
                <w:szCs w:val="24"/>
                <w:u w:val="none"/>
              </w:rPr>
              <w:t>Развитие навыка плавного, осмысленного чтения целыми словами.</w:t>
            </w:r>
          </w:p>
        </w:tc>
        <w:tc>
          <w:tcPr>
            <w:tcW w:w="1416" w:type="dxa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1A58CB" w:rsidTr="0057169A">
        <w:tc>
          <w:tcPr>
            <w:tcW w:w="846" w:type="dxa"/>
          </w:tcPr>
          <w:p w:rsidR="000637F2" w:rsidRPr="00006D42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006D42">
              <w:rPr>
                <w:rStyle w:val="220"/>
                <w:color w:val="000000"/>
                <w:sz w:val="24"/>
                <w:szCs w:val="24"/>
                <w:u w:val="none"/>
              </w:rPr>
              <w:t>Развитие умения выполнять морфологический разбор.</w:t>
            </w:r>
          </w:p>
        </w:tc>
        <w:tc>
          <w:tcPr>
            <w:tcW w:w="1416" w:type="dxa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1A58CB" w:rsidTr="0057169A">
        <w:tc>
          <w:tcPr>
            <w:tcW w:w="846" w:type="dxa"/>
          </w:tcPr>
          <w:p w:rsidR="000637F2" w:rsidRPr="00006D42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006D42">
              <w:rPr>
                <w:rStyle w:val="220"/>
                <w:color w:val="000000"/>
                <w:sz w:val="24"/>
                <w:szCs w:val="24"/>
                <w:u w:val="none"/>
              </w:rPr>
              <w:t>Развитие умения выделять опорные слова в тексте. Выполнять пересказ по опорным словам.</w:t>
            </w:r>
          </w:p>
        </w:tc>
        <w:tc>
          <w:tcPr>
            <w:tcW w:w="1416" w:type="dxa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1A58CB" w:rsidTr="0057169A">
        <w:tc>
          <w:tcPr>
            <w:tcW w:w="846" w:type="dxa"/>
          </w:tcPr>
          <w:p w:rsidR="000637F2" w:rsidRPr="00006D42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006D42">
              <w:rPr>
                <w:rStyle w:val="220"/>
                <w:color w:val="000000"/>
                <w:sz w:val="24"/>
                <w:szCs w:val="24"/>
                <w:u w:val="none"/>
              </w:rPr>
              <w:t>Уточнение знаний о многозначных числах. Закрепление понятий класс, разряд.</w:t>
            </w:r>
          </w:p>
        </w:tc>
        <w:tc>
          <w:tcPr>
            <w:tcW w:w="1416" w:type="dxa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1A58CB" w:rsidTr="0057169A">
        <w:tc>
          <w:tcPr>
            <w:tcW w:w="846" w:type="dxa"/>
          </w:tcPr>
          <w:p w:rsidR="000637F2" w:rsidRPr="00006D42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006D42">
              <w:rPr>
                <w:rStyle w:val="220"/>
                <w:color w:val="000000"/>
                <w:sz w:val="24"/>
                <w:szCs w:val="24"/>
                <w:u w:val="none"/>
              </w:rPr>
              <w:t xml:space="preserve">Расширение знаний о городах </w:t>
            </w:r>
            <w:r>
              <w:rPr>
                <w:rStyle w:val="220"/>
                <w:color w:val="000000"/>
                <w:sz w:val="24"/>
                <w:szCs w:val="24"/>
                <w:u w:val="none"/>
              </w:rPr>
              <w:t>Крыма</w:t>
            </w:r>
            <w:r w:rsidRPr="00006D42">
              <w:rPr>
                <w:rStyle w:val="220"/>
                <w:color w:val="000000"/>
                <w:sz w:val="24"/>
                <w:szCs w:val="24"/>
                <w:u w:val="none"/>
              </w:rPr>
              <w:t>.</w:t>
            </w:r>
          </w:p>
        </w:tc>
        <w:tc>
          <w:tcPr>
            <w:tcW w:w="1416" w:type="dxa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1A58CB" w:rsidTr="0057169A">
        <w:tc>
          <w:tcPr>
            <w:tcW w:w="846" w:type="dxa"/>
          </w:tcPr>
          <w:p w:rsidR="000637F2" w:rsidRPr="00006D42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006D42">
              <w:rPr>
                <w:rStyle w:val="220"/>
                <w:color w:val="000000"/>
                <w:sz w:val="24"/>
                <w:szCs w:val="24"/>
                <w:u w:val="none"/>
              </w:rPr>
              <w:t>Развитие умения выполнять фонетический разбор слова.</w:t>
            </w:r>
          </w:p>
        </w:tc>
        <w:tc>
          <w:tcPr>
            <w:tcW w:w="1416" w:type="dxa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1A58CB" w:rsidTr="0057169A">
        <w:tc>
          <w:tcPr>
            <w:tcW w:w="846" w:type="dxa"/>
          </w:tcPr>
          <w:p w:rsidR="000637F2" w:rsidRPr="00006D42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006D42">
              <w:rPr>
                <w:rStyle w:val="220"/>
                <w:color w:val="000000"/>
                <w:sz w:val="24"/>
                <w:szCs w:val="24"/>
                <w:u w:val="none"/>
              </w:rPr>
              <w:t>Коррекция и развитие умения пользоваться основными средствами выразительности речи при чтении.</w:t>
            </w:r>
          </w:p>
        </w:tc>
        <w:tc>
          <w:tcPr>
            <w:tcW w:w="1416" w:type="dxa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1A58CB" w:rsidTr="0057169A">
        <w:tc>
          <w:tcPr>
            <w:tcW w:w="846" w:type="dxa"/>
          </w:tcPr>
          <w:p w:rsidR="000637F2" w:rsidRPr="00006D42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006D42">
              <w:rPr>
                <w:rStyle w:val="220"/>
                <w:color w:val="000000"/>
                <w:sz w:val="24"/>
                <w:szCs w:val="24"/>
                <w:u w:val="none"/>
              </w:rPr>
              <w:t>Восполнение индивидуальных пробелах в знаниях</w:t>
            </w:r>
          </w:p>
        </w:tc>
        <w:tc>
          <w:tcPr>
            <w:tcW w:w="1416" w:type="dxa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1A58CB" w:rsidTr="0057169A">
        <w:tc>
          <w:tcPr>
            <w:tcW w:w="846" w:type="dxa"/>
          </w:tcPr>
          <w:p w:rsidR="000637F2" w:rsidRPr="00006D42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006D42">
              <w:rPr>
                <w:rStyle w:val="220"/>
                <w:color w:val="000000"/>
                <w:sz w:val="24"/>
                <w:szCs w:val="24"/>
                <w:u w:val="none"/>
              </w:rPr>
              <w:t>Расширение знаний о западных странах, их столицах.</w:t>
            </w:r>
          </w:p>
        </w:tc>
        <w:tc>
          <w:tcPr>
            <w:tcW w:w="1416" w:type="dxa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1A58CB" w:rsidTr="0057169A">
        <w:tc>
          <w:tcPr>
            <w:tcW w:w="846" w:type="dxa"/>
          </w:tcPr>
          <w:p w:rsidR="000637F2" w:rsidRPr="00006D42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006D42">
              <w:rPr>
                <w:rStyle w:val="220"/>
                <w:color w:val="000000"/>
                <w:sz w:val="24"/>
                <w:szCs w:val="24"/>
                <w:u w:val="none"/>
              </w:rPr>
              <w:t>Упражнение в выделении глаголов.</w:t>
            </w:r>
          </w:p>
        </w:tc>
        <w:tc>
          <w:tcPr>
            <w:tcW w:w="1416" w:type="dxa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1A58CB" w:rsidTr="0057169A">
        <w:tc>
          <w:tcPr>
            <w:tcW w:w="846" w:type="dxa"/>
          </w:tcPr>
          <w:p w:rsidR="000637F2" w:rsidRPr="00006D42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006D42">
              <w:rPr>
                <w:rStyle w:val="220"/>
                <w:color w:val="000000"/>
                <w:sz w:val="24"/>
                <w:szCs w:val="24"/>
                <w:u w:val="none"/>
              </w:rPr>
              <w:t>Формирование умения читать правильно древнегреческие мифы.</w:t>
            </w:r>
          </w:p>
        </w:tc>
        <w:tc>
          <w:tcPr>
            <w:tcW w:w="1416" w:type="dxa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1A58CB" w:rsidTr="0057169A">
        <w:tc>
          <w:tcPr>
            <w:tcW w:w="846" w:type="dxa"/>
          </w:tcPr>
          <w:p w:rsidR="000637F2" w:rsidRPr="00006D42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006D42">
              <w:rPr>
                <w:rStyle w:val="220"/>
                <w:color w:val="000000"/>
                <w:sz w:val="24"/>
                <w:szCs w:val="24"/>
                <w:u w:val="none"/>
              </w:rPr>
              <w:t>Восполнение индивидуальных пробелах в знаниях.</w:t>
            </w:r>
          </w:p>
        </w:tc>
        <w:tc>
          <w:tcPr>
            <w:tcW w:w="1416" w:type="dxa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1A58CB" w:rsidTr="0057169A">
        <w:tc>
          <w:tcPr>
            <w:tcW w:w="846" w:type="dxa"/>
          </w:tcPr>
          <w:p w:rsidR="000637F2" w:rsidRPr="00006D42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006D42">
              <w:rPr>
                <w:rStyle w:val="210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6" w:type="dxa"/>
          </w:tcPr>
          <w:p w:rsidR="000637F2" w:rsidRPr="00006D42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0637F2" w:rsidRPr="00006D42" w:rsidTr="0057169A">
        <w:tc>
          <w:tcPr>
            <w:tcW w:w="846" w:type="dxa"/>
          </w:tcPr>
          <w:p w:rsidR="000637F2" w:rsidRPr="00316E4C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316E4C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316E4C">
              <w:rPr>
                <w:rStyle w:val="220"/>
                <w:color w:val="000000"/>
                <w:sz w:val="24"/>
                <w:szCs w:val="24"/>
                <w:u w:val="none"/>
              </w:rPr>
              <w:t>Коррекция знаний о предложении. Упражнение в составлении предложений.</w:t>
            </w:r>
          </w:p>
        </w:tc>
        <w:tc>
          <w:tcPr>
            <w:tcW w:w="1416" w:type="dxa"/>
          </w:tcPr>
          <w:p w:rsidR="000637F2" w:rsidRPr="00316E4C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16E4C">
              <w:rPr>
                <w:sz w:val="24"/>
                <w:szCs w:val="24"/>
              </w:rPr>
              <w:t>1</w:t>
            </w:r>
          </w:p>
        </w:tc>
      </w:tr>
      <w:tr w:rsidR="000637F2" w:rsidRPr="00006D42" w:rsidTr="0057169A">
        <w:tc>
          <w:tcPr>
            <w:tcW w:w="846" w:type="dxa"/>
          </w:tcPr>
          <w:p w:rsidR="000637F2" w:rsidRPr="00316E4C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316E4C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316E4C">
              <w:rPr>
                <w:rStyle w:val="220"/>
                <w:color w:val="000000"/>
                <w:sz w:val="24"/>
                <w:szCs w:val="24"/>
                <w:u w:val="none"/>
              </w:rPr>
              <w:t xml:space="preserve">Уточнение и закрепление навыка устных вычислений в пределах </w:t>
            </w:r>
            <w:r w:rsidRPr="00316E4C">
              <w:rPr>
                <w:rStyle w:val="220"/>
                <w:color w:val="000000"/>
                <w:sz w:val="24"/>
                <w:szCs w:val="24"/>
                <w:u w:val="none"/>
              </w:rPr>
              <w:lastRenderedPageBreak/>
              <w:t>100.</w:t>
            </w:r>
          </w:p>
        </w:tc>
        <w:tc>
          <w:tcPr>
            <w:tcW w:w="1416" w:type="dxa"/>
          </w:tcPr>
          <w:p w:rsidR="000637F2" w:rsidRPr="00316E4C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0637F2" w:rsidRPr="00006D42" w:rsidTr="0057169A">
        <w:tc>
          <w:tcPr>
            <w:tcW w:w="846" w:type="dxa"/>
          </w:tcPr>
          <w:p w:rsidR="000637F2" w:rsidRPr="00316E4C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316E4C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316E4C">
              <w:rPr>
                <w:rStyle w:val="220"/>
                <w:color w:val="000000"/>
                <w:sz w:val="24"/>
                <w:szCs w:val="24"/>
                <w:u w:val="none"/>
              </w:rPr>
              <w:t>Отработка умения составлять предложение, упражнение в согласовании слов.</w:t>
            </w:r>
          </w:p>
        </w:tc>
        <w:tc>
          <w:tcPr>
            <w:tcW w:w="1416" w:type="dxa"/>
          </w:tcPr>
          <w:p w:rsidR="000637F2" w:rsidRPr="00316E4C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006D42" w:rsidTr="0057169A">
        <w:tc>
          <w:tcPr>
            <w:tcW w:w="846" w:type="dxa"/>
          </w:tcPr>
          <w:p w:rsidR="000637F2" w:rsidRPr="00316E4C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316E4C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316E4C">
              <w:rPr>
                <w:rStyle w:val="220"/>
                <w:color w:val="000000"/>
                <w:sz w:val="24"/>
                <w:szCs w:val="24"/>
                <w:u w:val="none"/>
              </w:rPr>
              <w:t>Коррекция знаний выполнения письменных приемов сложения и вычитания в пределах 100.</w:t>
            </w:r>
          </w:p>
        </w:tc>
        <w:tc>
          <w:tcPr>
            <w:tcW w:w="1416" w:type="dxa"/>
          </w:tcPr>
          <w:p w:rsidR="000637F2" w:rsidRPr="00316E4C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006D42" w:rsidTr="0057169A">
        <w:tc>
          <w:tcPr>
            <w:tcW w:w="846" w:type="dxa"/>
          </w:tcPr>
          <w:p w:rsidR="000637F2" w:rsidRPr="00316E4C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316E4C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316E4C">
              <w:rPr>
                <w:rStyle w:val="220"/>
                <w:color w:val="000000"/>
                <w:sz w:val="24"/>
                <w:szCs w:val="24"/>
                <w:u w:val="none"/>
              </w:rPr>
              <w:t xml:space="preserve">Коррекция знаний о предложении. Работа с </w:t>
            </w:r>
            <w:proofErr w:type="spellStart"/>
            <w:r w:rsidRPr="00316E4C">
              <w:rPr>
                <w:rStyle w:val="220"/>
                <w:color w:val="000000"/>
                <w:sz w:val="24"/>
                <w:szCs w:val="24"/>
                <w:u w:val="none"/>
              </w:rPr>
              <w:t>непунктированным</w:t>
            </w:r>
            <w:proofErr w:type="spellEnd"/>
            <w:r w:rsidRPr="00316E4C">
              <w:rPr>
                <w:rStyle w:val="220"/>
                <w:color w:val="000000"/>
                <w:sz w:val="24"/>
                <w:szCs w:val="24"/>
                <w:u w:val="none"/>
              </w:rPr>
              <w:t xml:space="preserve"> текстом.</w:t>
            </w:r>
          </w:p>
        </w:tc>
        <w:tc>
          <w:tcPr>
            <w:tcW w:w="1416" w:type="dxa"/>
          </w:tcPr>
          <w:p w:rsidR="000637F2" w:rsidRPr="00316E4C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006D42" w:rsidTr="0057169A">
        <w:tc>
          <w:tcPr>
            <w:tcW w:w="846" w:type="dxa"/>
          </w:tcPr>
          <w:p w:rsidR="000637F2" w:rsidRPr="00316E4C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316E4C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316E4C">
              <w:rPr>
                <w:rStyle w:val="220"/>
                <w:color w:val="000000"/>
                <w:sz w:val="24"/>
                <w:szCs w:val="24"/>
                <w:u w:val="none"/>
              </w:rPr>
              <w:t>Уточнение и закрепление знаний связи между сложением и вычитанием. Решение уравнений</w:t>
            </w:r>
            <w:r w:rsidRPr="00316E4C">
              <w:rPr>
                <w:rStyle w:val="21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0637F2" w:rsidRPr="00316E4C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006D42" w:rsidTr="0057169A">
        <w:tc>
          <w:tcPr>
            <w:tcW w:w="846" w:type="dxa"/>
          </w:tcPr>
          <w:p w:rsidR="000637F2" w:rsidRPr="00316E4C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316E4C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316E4C">
              <w:rPr>
                <w:rStyle w:val="220"/>
                <w:color w:val="000000"/>
                <w:sz w:val="24"/>
                <w:szCs w:val="24"/>
                <w:u w:val="none"/>
              </w:rPr>
              <w:t>Коррекция знаний о предложении. Упражнение в составлении предложений по серии картинок.</w:t>
            </w:r>
          </w:p>
        </w:tc>
        <w:tc>
          <w:tcPr>
            <w:tcW w:w="1416" w:type="dxa"/>
          </w:tcPr>
          <w:p w:rsidR="000637F2" w:rsidRPr="00316E4C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006D42" w:rsidTr="0057169A">
        <w:tc>
          <w:tcPr>
            <w:tcW w:w="846" w:type="dxa"/>
          </w:tcPr>
          <w:p w:rsidR="000637F2" w:rsidRPr="00316E4C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316E4C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316E4C">
              <w:rPr>
                <w:rStyle w:val="220"/>
                <w:color w:val="000000"/>
                <w:sz w:val="24"/>
                <w:szCs w:val="24"/>
                <w:u w:val="none"/>
              </w:rPr>
              <w:t>Заучивание табличных случаев умножения, соответствующих случаев деления.</w:t>
            </w:r>
          </w:p>
        </w:tc>
        <w:tc>
          <w:tcPr>
            <w:tcW w:w="1416" w:type="dxa"/>
          </w:tcPr>
          <w:p w:rsidR="000637F2" w:rsidRPr="00316E4C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006D42" w:rsidTr="0057169A">
        <w:tc>
          <w:tcPr>
            <w:tcW w:w="846" w:type="dxa"/>
          </w:tcPr>
          <w:p w:rsidR="000637F2" w:rsidRPr="00316E4C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316E4C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316E4C">
              <w:rPr>
                <w:rStyle w:val="220"/>
                <w:color w:val="000000"/>
                <w:sz w:val="24"/>
                <w:szCs w:val="24"/>
                <w:u w:val="none"/>
              </w:rPr>
              <w:t>Коррекция знаний о тексте. Восстановление деформированного текста.</w:t>
            </w:r>
          </w:p>
        </w:tc>
        <w:tc>
          <w:tcPr>
            <w:tcW w:w="1416" w:type="dxa"/>
          </w:tcPr>
          <w:p w:rsidR="000637F2" w:rsidRPr="00316E4C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006D42" w:rsidTr="0057169A">
        <w:tc>
          <w:tcPr>
            <w:tcW w:w="846" w:type="dxa"/>
          </w:tcPr>
          <w:p w:rsidR="000637F2" w:rsidRPr="00316E4C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316E4C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316E4C">
              <w:rPr>
                <w:rStyle w:val="220"/>
                <w:color w:val="000000"/>
                <w:sz w:val="24"/>
                <w:szCs w:val="24"/>
                <w:u w:val="none"/>
              </w:rPr>
              <w:t>Упражнение в заучивании табличных случаев умножения, соответствующих случаев деления.</w:t>
            </w:r>
          </w:p>
        </w:tc>
        <w:tc>
          <w:tcPr>
            <w:tcW w:w="1416" w:type="dxa"/>
          </w:tcPr>
          <w:p w:rsidR="000637F2" w:rsidRPr="00316E4C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006D42" w:rsidTr="0057169A">
        <w:tc>
          <w:tcPr>
            <w:tcW w:w="846" w:type="dxa"/>
          </w:tcPr>
          <w:p w:rsidR="000637F2" w:rsidRPr="00316E4C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316E4C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316E4C">
              <w:rPr>
                <w:rStyle w:val="220"/>
                <w:color w:val="000000"/>
                <w:sz w:val="24"/>
                <w:szCs w:val="24"/>
                <w:u w:val="none"/>
              </w:rPr>
              <w:t>Уточнение знаний о звуках и буквах. Характеристика звука</w:t>
            </w:r>
          </w:p>
        </w:tc>
        <w:tc>
          <w:tcPr>
            <w:tcW w:w="1416" w:type="dxa"/>
          </w:tcPr>
          <w:p w:rsidR="000637F2" w:rsidRPr="00316E4C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006D42" w:rsidTr="0057169A">
        <w:tc>
          <w:tcPr>
            <w:tcW w:w="846" w:type="dxa"/>
          </w:tcPr>
          <w:p w:rsidR="000637F2" w:rsidRPr="00316E4C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316E4C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316E4C">
              <w:rPr>
                <w:rStyle w:val="220"/>
                <w:color w:val="000000"/>
                <w:sz w:val="24"/>
                <w:szCs w:val="24"/>
                <w:u w:val="none"/>
              </w:rPr>
              <w:t>Уточнение знаний о решении задач на разностное сравнение.</w:t>
            </w:r>
          </w:p>
        </w:tc>
        <w:tc>
          <w:tcPr>
            <w:tcW w:w="1416" w:type="dxa"/>
          </w:tcPr>
          <w:p w:rsidR="000637F2" w:rsidRPr="00316E4C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006D42" w:rsidTr="0057169A">
        <w:tc>
          <w:tcPr>
            <w:tcW w:w="846" w:type="dxa"/>
          </w:tcPr>
          <w:p w:rsidR="000637F2" w:rsidRPr="00316E4C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316E4C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316E4C">
              <w:rPr>
                <w:rStyle w:val="220"/>
                <w:color w:val="000000"/>
                <w:sz w:val="24"/>
                <w:szCs w:val="24"/>
                <w:u w:val="none"/>
              </w:rPr>
              <w:t>Упражнение в выполнении фонетического разбора.</w:t>
            </w:r>
          </w:p>
        </w:tc>
        <w:tc>
          <w:tcPr>
            <w:tcW w:w="1416" w:type="dxa"/>
          </w:tcPr>
          <w:p w:rsidR="000637F2" w:rsidRPr="00316E4C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006D42" w:rsidTr="0057169A">
        <w:tc>
          <w:tcPr>
            <w:tcW w:w="846" w:type="dxa"/>
          </w:tcPr>
          <w:p w:rsidR="000637F2" w:rsidRPr="00316E4C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316E4C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316E4C">
              <w:rPr>
                <w:rStyle w:val="220"/>
                <w:color w:val="000000"/>
                <w:sz w:val="24"/>
                <w:szCs w:val="24"/>
                <w:u w:val="none"/>
              </w:rPr>
              <w:t>Сопоставление задач на увеличение, уменьшение на несколько единиц и в несколько раз.</w:t>
            </w:r>
          </w:p>
        </w:tc>
        <w:tc>
          <w:tcPr>
            <w:tcW w:w="1416" w:type="dxa"/>
          </w:tcPr>
          <w:p w:rsidR="000637F2" w:rsidRPr="00316E4C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006D42" w:rsidTr="0057169A">
        <w:tc>
          <w:tcPr>
            <w:tcW w:w="846" w:type="dxa"/>
          </w:tcPr>
          <w:p w:rsidR="000637F2" w:rsidRPr="00316E4C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316E4C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316E4C">
              <w:rPr>
                <w:rStyle w:val="220"/>
                <w:color w:val="000000"/>
                <w:sz w:val="24"/>
                <w:szCs w:val="24"/>
                <w:u w:val="none"/>
              </w:rPr>
              <w:t>Уточнение знаний о частях речи. Упражнение в распознавании частей речи.</w:t>
            </w:r>
          </w:p>
        </w:tc>
        <w:tc>
          <w:tcPr>
            <w:tcW w:w="1416" w:type="dxa"/>
          </w:tcPr>
          <w:p w:rsidR="000637F2" w:rsidRPr="00316E4C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006D42" w:rsidTr="0057169A">
        <w:tc>
          <w:tcPr>
            <w:tcW w:w="846" w:type="dxa"/>
          </w:tcPr>
          <w:p w:rsidR="000637F2" w:rsidRPr="00316E4C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316E4C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316E4C">
              <w:rPr>
                <w:rStyle w:val="220"/>
                <w:color w:val="000000"/>
                <w:sz w:val="24"/>
                <w:szCs w:val="24"/>
                <w:u w:val="none"/>
              </w:rPr>
              <w:t>Упражнение в решении сходных задач на увеличение, уменьшение на несколько единиц и в несколько раз.</w:t>
            </w:r>
          </w:p>
        </w:tc>
        <w:tc>
          <w:tcPr>
            <w:tcW w:w="1416" w:type="dxa"/>
          </w:tcPr>
          <w:p w:rsidR="000637F2" w:rsidRPr="00316E4C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006D42" w:rsidTr="0057169A">
        <w:tc>
          <w:tcPr>
            <w:tcW w:w="846" w:type="dxa"/>
          </w:tcPr>
          <w:p w:rsidR="000637F2" w:rsidRPr="00316E4C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316E4C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316E4C">
              <w:rPr>
                <w:rStyle w:val="220"/>
                <w:color w:val="000000"/>
                <w:sz w:val="24"/>
                <w:szCs w:val="24"/>
                <w:u w:val="none"/>
              </w:rPr>
              <w:t>Упражнение в распознавании однокоренных слов и форм одного и того же слова.</w:t>
            </w:r>
          </w:p>
        </w:tc>
        <w:tc>
          <w:tcPr>
            <w:tcW w:w="1416" w:type="dxa"/>
          </w:tcPr>
          <w:p w:rsidR="000637F2" w:rsidRPr="00316E4C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006D42" w:rsidTr="0057169A">
        <w:tc>
          <w:tcPr>
            <w:tcW w:w="846" w:type="dxa"/>
          </w:tcPr>
          <w:p w:rsidR="000637F2" w:rsidRPr="00316E4C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316E4C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316E4C">
              <w:rPr>
                <w:rStyle w:val="220"/>
                <w:color w:val="000000"/>
                <w:sz w:val="24"/>
                <w:szCs w:val="24"/>
                <w:u w:val="none"/>
              </w:rPr>
              <w:t>Сопоставление и решение задач на разностное и кратное сравнение.</w:t>
            </w:r>
          </w:p>
        </w:tc>
        <w:tc>
          <w:tcPr>
            <w:tcW w:w="1416" w:type="dxa"/>
          </w:tcPr>
          <w:p w:rsidR="000637F2" w:rsidRPr="00316E4C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006D42" w:rsidTr="0057169A">
        <w:tc>
          <w:tcPr>
            <w:tcW w:w="846" w:type="dxa"/>
          </w:tcPr>
          <w:p w:rsidR="000637F2" w:rsidRPr="00316E4C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316E4C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316E4C">
              <w:rPr>
                <w:rStyle w:val="220"/>
                <w:color w:val="000000"/>
                <w:sz w:val="24"/>
                <w:szCs w:val="24"/>
                <w:u w:val="none"/>
              </w:rPr>
              <w:t>Коррекция индивидуальных пробелов в знаниях по русскому языку.</w:t>
            </w:r>
          </w:p>
        </w:tc>
        <w:tc>
          <w:tcPr>
            <w:tcW w:w="1416" w:type="dxa"/>
          </w:tcPr>
          <w:p w:rsidR="000637F2" w:rsidRPr="00316E4C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006D42" w:rsidTr="0057169A">
        <w:tc>
          <w:tcPr>
            <w:tcW w:w="846" w:type="dxa"/>
          </w:tcPr>
          <w:p w:rsidR="000637F2" w:rsidRPr="00316E4C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0637F2" w:rsidRPr="00316E4C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316E4C">
              <w:rPr>
                <w:rStyle w:val="220"/>
                <w:color w:val="000000"/>
                <w:sz w:val="24"/>
                <w:szCs w:val="24"/>
                <w:u w:val="none"/>
              </w:rPr>
              <w:t>Уточнение знаний и обучение решению задач на нахождение четвертого пропорционального.</w:t>
            </w:r>
          </w:p>
        </w:tc>
        <w:tc>
          <w:tcPr>
            <w:tcW w:w="1416" w:type="dxa"/>
          </w:tcPr>
          <w:p w:rsidR="000637F2" w:rsidRPr="00316E4C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006D42" w:rsidTr="0057169A">
        <w:tc>
          <w:tcPr>
            <w:tcW w:w="846" w:type="dxa"/>
          </w:tcPr>
          <w:p w:rsidR="000637F2" w:rsidRPr="00316E4C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316E4C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316E4C">
              <w:rPr>
                <w:rStyle w:val="220"/>
                <w:color w:val="000000"/>
                <w:sz w:val="24"/>
                <w:szCs w:val="24"/>
                <w:u w:val="none"/>
              </w:rPr>
              <w:t>Развитие навыка разбора слова по составу. Уточнение знаний о частях слова.</w:t>
            </w:r>
          </w:p>
        </w:tc>
        <w:tc>
          <w:tcPr>
            <w:tcW w:w="1416" w:type="dxa"/>
          </w:tcPr>
          <w:p w:rsidR="000637F2" w:rsidRPr="00316E4C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006D42" w:rsidTr="0057169A">
        <w:tc>
          <w:tcPr>
            <w:tcW w:w="846" w:type="dxa"/>
          </w:tcPr>
          <w:p w:rsidR="000637F2" w:rsidRPr="00316E4C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316E4C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316E4C">
              <w:rPr>
                <w:rStyle w:val="220"/>
                <w:color w:val="000000"/>
                <w:sz w:val="24"/>
                <w:szCs w:val="24"/>
                <w:u w:val="none"/>
              </w:rPr>
              <w:t>Коррекция индивидуальных пробелов в знаниях по математике.</w:t>
            </w:r>
          </w:p>
        </w:tc>
        <w:tc>
          <w:tcPr>
            <w:tcW w:w="1416" w:type="dxa"/>
          </w:tcPr>
          <w:p w:rsidR="000637F2" w:rsidRPr="00316E4C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006D42" w:rsidTr="0057169A">
        <w:tc>
          <w:tcPr>
            <w:tcW w:w="846" w:type="dxa"/>
          </w:tcPr>
          <w:p w:rsidR="000637F2" w:rsidRPr="00316E4C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316E4C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316E4C">
              <w:rPr>
                <w:rStyle w:val="220"/>
                <w:color w:val="000000"/>
                <w:sz w:val="24"/>
                <w:szCs w:val="24"/>
                <w:u w:val="none"/>
              </w:rPr>
              <w:t>Упражнение в подборе проверочных слов, приемы подбора для проверки безударной гласной в корне.</w:t>
            </w:r>
          </w:p>
        </w:tc>
        <w:tc>
          <w:tcPr>
            <w:tcW w:w="1416" w:type="dxa"/>
          </w:tcPr>
          <w:p w:rsidR="000637F2" w:rsidRPr="00316E4C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006D42" w:rsidTr="0057169A">
        <w:tc>
          <w:tcPr>
            <w:tcW w:w="846" w:type="dxa"/>
          </w:tcPr>
          <w:p w:rsidR="000637F2" w:rsidRPr="00316E4C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316E4C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316E4C">
              <w:rPr>
                <w:rStyle w:val="220"/>
                <w:color w:val="000000"/>
                <w:sz w:val="24"/>
                <w:szCs w:val="24"/>
                <w:u w:val="none"/>
              </w:rPr>
              <w:t>Закрепление знаний и автоматизация навыка умножения и деления в пределах 100.</w:t>
            </w:r>
          </w:p>
        </w:tc>
        <w:tc>
          <w:tcPr>
            <w:tcW w:w="1416" w:type="dxa"/>
          </w:tcPr>
          <w:p w:rsidR="000637F2" w:rsidRPr="00316E4C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006D42" w:rsidTr="0057169A">
        <w:tc>
          <w:tcPr>
            <w:tcW w:w="846" w:type="dxa"/>
          </w:tcPr>
          <w:p w:rsidR="000637F2" w:rsidRPr="00316E4C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316E4C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316E4C">
              <w:rPr>
                <w:rStyle w:val="220"/>
                <w:color w:val="000000"/>
                <w:sz w:val="24"/>
                <w:szCs w:val="24"/>
                <w:u w:val="none"/>
              </w:rPr>
              <w:t>Упражнение в подборе проверочных слов, приемы подбора для проверки парного согласного в корне.</w:t>
            </w:r>
          </w:p>
        </w:tc>
        <w:tc>
          <w:tcPr>
            <w:tcW w:w="1416" w:type="dxa"/>
          </w:tcPr>
          <w:p w:rsidR="000637F2" w:rsidRPr="00316E4C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006D42" w:rsidTr="0057169A">
        <w:tc>
          <w:tcPr>
            <w:tcW w:w="846" w:type="dxa"/>
          </w:tcPr>
          <w:p w:rsidR="000637F2" w:rsidRPr="00316E4C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316E4C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316E4C">
              <w:rPr>
                <w:rStyle w:val="220"/>
                <w:color w:val="000000"/>
                <w:sz w:val="24"/>
                <w:szCs w:val="24"/>
                <w:u w:val="none"/>
              </w:rPr>
              <w:t>Обобщение знаний о площади фигур, упражнение в вычислениях площади.</w:t>
            </w:r>
          </w:p>
        </w:tc>
        <w:tc>
          <w:tcPr>
            <w:tcW w:w="1416" w:type="dxa"/>
          </w:tcPr>
          <w:p w:rsidR="000637F2" w:rsidRPr="00316E4C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006D42" w:rsidTr="0057169A">
        <w:tc>
          <w:tcPr>
            <w:tcW w:w="846" w:type="dxa"/>
          </w:tcPr>
          <w:p w:rsidR="000637F2" w:rsidRPr="00316E4C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316E4C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316E4C">
              <w:rPr>
                <w:rStyle w:val="220"/>
                <w:color w:val="000000"/>
                <w:sz w:val="24"/>
                <w:szCs w:val="24"/>
                <w:u w:val="none"/>
              </w:rPr>
              <w:t xml:space="preserve">Упражнение в правописании слов с непроизносимыми согласными, слов с сочетанием </w:t>
            </w:r>
            <w:proofErr w:type="spellStart"/>
            <w:r w:rsidRPr="00316E4C">
              <w:rPr>
                <w:rStyle w:val="220"/>
                <w:color w:val="000000"/>
                <w:sz w:val="24"/>
                <w:szCs w:val="24"/>
                <w:u w:val="none"/>
              </w:rPr>
              <w:t>сн</w:t>
            </w:r>
            <w:proofErr w:type="spellEnd"/>
            <w:r w:rsidRPr="00316E4C">
              <w:rPr>
                <w:rStyle w:val="220"/>
                <w:color w:val="000000"/>
                <w:sz w:val="24"/>
                <w:szCs w:val="24"/>
                <w:u w:val="none"/>
              </w:rPr>
              <w:t>.</w:t>
            </w:r>
          </w:p>
        </w:tc>
        <w:tc>
          <w:tcPr>
            <w:tcW w:w="1416" w:type="dxa"/>
          </w:tcPr>
          <w:p w:rsidR="000637F2" w:rsidRPr="00316E4C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006D42" w:rsidTr="0057169A">
        <w:tc>
          <w:tcPr>
            <w:tcW w:w="846" w:type="dxa"/>
          </w:tcPr>
          <w:p w:rsidR="000637F2" w:rsidRPr="00316E4C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316E4C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316E4C">
              <w:rPr>
                <w:rStyle w:val="220"/>
                <w:color w:val="000000"/>
                <w:sz w:val="24"/>
                <w:szCs w:val="24"/>
                <w:u w:val="none"/>
              </w:rPr>
              <w:t>Уточнение геометрических знаний. Упражнение в решении геометрических задач.</w:t>
            </w:r>
          </w:p>
        </w:tc>
        <w:tc>
          <w:tcPr>
            <w:tcW w:w="1416" w:type="dxa"/>
          </w:tcPr>
          <w:p w:rsidR="000637F2" w:rsidRPr="00316E4C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006D42" w:rsidTr="0057169A">
        <w:tc>
          <w:tcPr>
            <w:tcW w:w="846" w:type="dxa"/>
          </w:tcPr>
          <w:p w:rsidR="000637F2" w:rsidRPr="00316E4C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316E4C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316E4C">
              <w:rPr>
                <w:rStyle w:val="220"/>
                <w:color w:val="000000"/>
                <w:sz w:val="24"/>
                <w:szCs w:val="24"/>
                <w:u w:val="none"/>
              </w:rPr>
              <w:t>Уточнение знаний о суффиксах. Правописание суффиксов</w:t>
            </w:r>
          </w:p>
        </w:tc>
        <w:tc>
          <w:tcPr>
            <w:tcW w:w="1416" w:type="dxa"/>
          </w:tcPr>
          <w:p w:rsidR="000637F2" w:rsidRPr="00316E4C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006D42" w:rsidTr="0057169A">
        <w:tc>
          <w:tcPr>
            <w:tcW w:w="846" w:type="dxa"/>
          </w:tcPr>
          <w:p w:rsidR="000637F2" w:rsidRPr="00316E4C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316E4C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316E4C">
              <w:rPr>
                <w:rStyle w:val="220"/>
                <w:color w:val="000000"/>
                <w:sz w:val="24"/>
                <w:szCs w:val="24"/>
                <w:u w:val="none"/>
              </w:rPr>
              <w:t>Обобщение и уточнение знаний о задачах с пропорциональными величинами.</w:t>
            </w:r>
          </w:p>
        </w:tc>
        <w:tc>
          <w:tcPr>
            <w:tcW w:w="1416" w:type="dxa"/>
          </w:tcPr>
          <w:p w:rsidR="000637F2" w:rsidRPr="00316E4C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006D42" w:rsidTr="0057169A">
        <w:tc>
          <w:tcPr>
            <w:tcW w:w="846" w:type="dxa"/>
          </w:tcPr>
          <w:p w:rsidR="000637F2" w:rsidRPr="00316E4C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316E4C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316E4C">
              <w:rPr>
                <w:rStyle w:val="220"/>
                <w:color w:val="000000"/>
                <w:sz w:val="24"/>
                <w:szCs w:val="24"/>
                <w:u w:val="none"/>
              </w:rPr>
              <w:t>Коррекция индивидуальных пробелов в знаниях по русскому языку.</w:t>
            </w:r>
          </w:p>
        </w:tc>
        <w:tc>
          <w:tcPr>
            <w:tcW w:w="1416" w:type="dxa"/>
          </w:tcPr>
          <w:p w:rsidR="000637F2" w:rsidRPr="00316E4C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006D42" w:rsidTr="0057169A">
        <w:tc>
          <w:tcPr>
            <w:tcW w:w="846" w:type="dxa"/>
          </w:tcPr>
          <w:p w:rsidR="000637F2" w:rsidRPr="00316E4C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316E4C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316E4C">
              <w:rPr>
                <w:rStyle w:val="220"/>
                <w:color w:val="000000"/>
                <w:sz w:val="24"/>
                <w:szCs w:val="24"/>
                <w:u w:val="none"/>
              </w:rPr>
              <w:t>Коррекция индивидуальных пробелов в знаниях по математике.</w:t>
            </w:r>
          </w:p>
        </w:tc>
        <w:tc>
          <w:tcPr>
            <w:tcW w:w="1416" w:type="dxa"/>
          </w:tcPr>
          <w:p w:rsidR="000637F2" w:rsidRPr="00316E4C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37F2" w:rsidRPr="00006D42" w:rsidTr="0057169A">
        <w:tc>
          <w:tcPr>
            <w:tcW w:w="846" w:type="dxa"/>
          </w:tcPr>
          <w:p w:rsidR="000637F2" w:rsidRPr="00316E4C" w:rsidRDefault="000637F2" w:rsidP="0057169A">
            <w:pPr>
              <w:pStyle w:val="21"/>
              <w:numPr>
                <w:ilvl w:val="0"/>
                <w:numId w:val="8"/>
              </w:numPr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0637F2" w:rsidRPr="00316E4C" w:rsidRDefault="000637F2" w:rsidP="00FD7EC9">
            <w:pPr>
              <w:pStyle w:val="2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316E4C">
              <w:rPr>
                <w:rStyle w:val="220"/>
                <w:color w:val="000000"/>
                <w:sz w:val="24"/>
                <w:szCs w:val="24"/>
                <w:u w:val="none"/>
              </w:rPr>
              <w:t xml:space="preserve">Уточнение знаний о собственных и нарицательных именах </w:t>
            </w:r>
            <w:r w:rsidRPr="00316E4C">
              <w:rPr>
                <w:rStyle w:val="220"/>
                <w:color w:val="000000"/>
                <w:sz w:val="24"/>
                <w:szCs w:val="24"/>
                <w:u w:val="none"/>
              </w:rPr>
              <w:lastRenderedPageBreak/>
              <w:t>существительных.</w:t>
            </w:r>
          </w:p>
        </w:tc>
        <w:tc>
          <w:tcPr>
            <w:tcW w:w="1416" w:type="dxa"/>
          </w:tcPr>
          <w:p w:rsidR="000637F2" w:rsidRPr="00316E4C" w:rsidRDefault="000637F2" w:rsidP="00FD7EC9">
            <w:pPr>
              <w:pStyle w:val="2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</w:tbl>
    <w:p w:rsidR="000637F2" w:rsidRDefault="000637F2" w:rsidP="00FD7EC9">
      <w:pPr>
        <w:tabs>
          <w:tab w:val="left" w:pos="6738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637F2" w:rsidSect="00350B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66AE86CC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 w15:restartNumberingAfterBreak="0">
    <w:nsid w:val="0D396D4D"/>
    <w:multiLevelType w:val="hybridMultilevel"/>
    <w:tmpl w:val="CB308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C22E5"/>
    <w:multiLevelType w:val="hybridMultilevel"/>
    <w:tmpl w:val="BE3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65AA0"/>
    <w:multiLevelType w:val="hybridMultilevel"/>
    <w:tmpl w:val="F6E4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7621E"/>
    <w:multiLevelType w:val="hybridMultilevel"/>
    <w:tmpl w:val="BEE00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66CFC"/>
    <w:multiLevelType w:val="hybridMultilevel"/>
    <w:tmpl w:val="77C8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7E"/>
    <w:rsid w:val="000637F2"/>
    <w:rsid w:val="00350B4A"/>
    <w:rsid w:val="0057169A"/>
    <w:rsid w:val="00715C7E"/>
    <w:rsid w:val="00AD4A12"/>
    <w:rsid w:val="00BA1EC6"/>
    <w:rsid w:val="00C77BEB"/>
    <w:rsid w:val="00FD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AC4F3"/>
  <w15:chartTrackingRefBased/>
  <w15:docId w15:val="{93861007-BB2C-4078-A5BE-5E666139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7F2"/>
    <w:pPr>
      <w:spacing w:after="0" w:line="240" w:lineRule="auto"/>
    </w:pPr>
  </w:style>
  <w:style w:type="character" w:customStyle="1" w:styleId="2">
    <w:name w:val="Основной текст (2)_"/>
    <w:basedOn w:val="a0"/>
    <w:link w:val="21"/>
    <w:rsid w:val="000637F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637F2"/>
    <w:pPr>
      <w:widowControl w:val="0"/>
      <w:shd w:val="clear" w:color="auto" w:fill="FFFFFF"/>
      <w:spacing w:after="0" w:line="322" w:lineRule="exact"/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0637F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637F2"/>
    <w:pPr>
      <w:widowControl w:val="0"/>
      <w:shd w:val="clear" w:color="auto" w:fill="FFFFFF"/>
      <w:spacing w:before="1200" w:after="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rsid w:val="000637F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 + Курсив"/>
    <w:basedOn w:val="2"/>
    <w:rsid w:val="000637F2"/>
    <w:rPr>
      <w:rFonts w:ascii="Times New Roman" w:hAnsi="Times New Roman" w:cs="Times New Roman"/>
      <w:i/>
      <w:iCs/>
      <w:sz w:val="28"/>
      <w:szCs w:val="28"/>
      <w:u w:val="none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637F2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aliases w:val="Курсив"/>
    <w:basedOn w:val="2"/>
    <w:rsid w:val="000637F2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637F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637F2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27pt">
    <w:name w:val="Основной текст (5) + 27 pt"/>
    <w:aliases w:val="Не курсив"/>
    <w:basedOn w:val="5"/>
    <w:rsid w:val="000637F2"/>
    <w:rPr>
      <w:rFonts w:ascii="Times New Roman" w:hAnsi="Times New Roman" w:cs="Times New Roman"/>
      <w:b/>
      <w:bCs/>
      <w:i/>
      <w:iCs/>
      <w:sz w:val="54"/>
      <w:szCs w:val="54"/>
      <w:shd w:val="clear" w:color="auto" w:fill="FFFFFF"/>
    </w:rPr>
  </w:style>
  <w:style w:type="character" w:customStyle="1" w:styleId="11">
    <w:name w:val="Заголовок №1 + Не полужирный"/>
    <w:basedOn w:val="1"/>
    <w:rsid w:val="000637F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6pt">
    <w:name w:val="Основной текст (2) + Интервал 6 pt"/>
    <w:basedOn w:val="2"/>
    <w:rsid w:val="000637F2"/>
    <w:rPr>
      <w:rFonts w:ascii="Times New Roman" w:hAnsi="Times New Roman" w:cs="Times New Roman"/>
      <w:spacing w:val="120"/>
      <w:sz w:val="28"/>
      <w:szCs w:val="28"/>
      <w:u w:val="none"/>
      <w:shd w:val="clear" w:color="auto" w:fill="FFFFFF"/>
    </w:rPr>
  </w:style>
  <w:style w:type="character" w:customStyle="1" w:styleId="211pt">
    <w:name w:val="Основной текст (2) + 11 pt"/>
    <w:aliases w:val="Полужирный"/>
    <w:basedOn w:val="2"/>
    <w:rsid w:val="000637F2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210">
    <w:name w:val="Основной текст (2) + Полужирный1"/>
    <w:basedOn w:val="2"/>
    <w:rsid w:val="000637F2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character" w:customStyle="1" w:styleId="211pt1">
    <w:name w:val="Основной текст (2) + 11 pt1"/>
    <w:basedOn w:val="2"/>
    <w:rsid w:val="000637F2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3">
    <w:name w:val="Основной текст (2)"/>
    <w:basedOn w:val="2"/>
    <w:rsid w:val="000637F2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paragraph" w:customStyle="1" w:styleId="10">
    <w:name w:val="Заголовок №1"/>
    <w:basedOn w:val="a"/>
    <w:link w:val="1"/>
    <w:rsid w:val="000637F2"/>
    <w:pPr>
      <w:widowControl w:val="0"/>
      <w:shd w:val="clear" w:color="auto" w:fill="FFFFFF"/>
      <w:spacing w:after="1080" w:line="322" w:lineRule="exact"/>
      <w:ind w:hanging="720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0637F2"/>
    <w:pPr>
      <w:widowControl w:val="0"/>
      <w:shd w:val="clear" w:color="auto" w:fill="FFFFFF"/>
      <w:spacing w:after="0" w:line="480" w:lineRule="exact"/>
      <w:ind w:firstLine="740"/>
      <w:jc w:val="both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0637F2"/>
    <w:pPr>
      <w:widowControl w:val="0"/>
      <w:shd w:val="clear" w:color="auto" w:fill="FFFFFF"/>
      <w:spacing w:after="0" w:line="480" w:lineRule="exact"/>
      <w:ind w:hanging="380"/>
      <w:jc w:val="both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a4">
    <w:name w:val="Колонтитул_"/>
    <w:basedOn w:val="a0"/>
    <w:link w:val="12"/>
    <w:rsid w:val="000637F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Колонтитул"/>
    <w:basedOn w:val="a4"/>
    <w:rsid w:val="000637F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0637F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0">
    <w:name w:val="Основной текст (2)2"/>
    <w:basedOn w:val="2"/>
    <w:rsid w:val="000637F2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paragraph" w:customStyle="1" w:styleId="12">
    <w:name w:val="Колонтитул1"/>
    <w:basedOn w:val="a"/>
    <w:link w:val="a4"/>
    <w:rsid w:val="000637F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rsid w:val="000637F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uiPriority w:val="39"/>
    <w:rsid w:val="0006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1">
    <w:name w:val="Основной текст (2) + Полужирный2"/>
    <w:basedOn w:val="2"/>
    <w:rsid w:val="000637F2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2903</Words>
  <Characters>16552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 Lo</dc:creator>
  <cp:keywords/>
  <dc:description/>
  <cp:lastModifiedBy>mametovdn.duma72@mail.ru</cp:lastModifiedBy>
  <cp:revision>9</cp:revision>
  <dcterms:created xsi:type="dcterms:W3CDTF">2019-06-19T10:04:00Z</dcterms:created>
  <dcterms:modified xsi:type="dcterms:W3CDTF">2023-01-10T15:25:00Z</dcterms:modified>
</cp:coreProperties>
</file>